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785"/>
      </w:tblGrid>
      <w:tr w:rsidR="00494459" w:rsidRPr="00494459" w:rsidTr="0043349B">
        <w:tc>
          <w:tcPr>
            <w:tcW w:w="4678" w:type="dxa"/>
            <w:shd w:val="clear" w:color="auto" w:fill="auto"/>
          </w:tcPr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Утверждаю:</w:t>
            </w:r>
          </w:p>
          <w:p w:rsidR="00494459" w:rsidRPr="00494459" w:rsidRDefault="007874CB" w:rsidP="00494459">
            <w:pPr>
              <w:spacing w:after="0" w:line="240" w:lineRule="auto"/>
              <w:rPr>
                <w:rFonts w:ascii="Calibri" w:eastAsia="Calibri" w:hAnsi="Calibri"/>
                <w:sz w:val="22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 д</w:t>
            </w:r>
            <w:r w:rsidR="00494459" w:rsidRPr="00494459">
              <w:rPr>
                <w:rFonts w:eastAsia="Times New Roman"/>
                <w:szCs w:val="24"/>
                <w:lang w:eastAsia="ru-RU"/>
              </w:rPr>
              <w:t>иректор</w:t>
            </w:r>
            <w:r>
              <w:rPr>
                <w:rFonts w:ascii="Calibri" w:eastAsia="Calibri" w:hAnsi="Calibri"/>
                <w:sz w:val="22"/>
              </w:rPr>
              <w:t>а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ОГАПОУ «ТМК имени Э.В. Денисова»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__________________</w:t>
            </w:r>
            <w:r w:rsidR="007874CB">
              <w:rPr>
                <w:rFonts w:eastAsia="Times New Roman"/>
                <w:szCs w:val="24"/>
                <w:lang w:eastAsia="ru-RU"/>
              </w:rPr>
              <w:t>М.П. Смирнова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«_____»_______________201</w:t>
            </w:r>
            <w:r w:rsidR="007874CB">
              <w:rPr>
                <w:rFonts w:eastAsia="Times New Roman"/>
                <w:szCs w:val="24"/>
                <w:lang w:eastAsia="ru-RU"/>
              </w:rPr>
              <w:t>9</w:t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  <w:p w:rsidR="00494459" w:rsidRPr="00494459" w:rsidRDefault="00494459" w:rsidP="0049445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Согласовано: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Начальник Департамента по культуре  и туризму Томской области</w:t>
            </w:r>
          </w:p>
          <w:p w:rsidR="00494459" w:rsidRP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494459" w:rsidRDefault="00494459" w:rsidP="004944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__________________П.Л. Волк</w:t>
            </w:r>
          </w:p>
          <w:p w:rsidR="00494459" w:rsidRPr="00494459" w:rsidRDefault="00494459" w:rsidP="007874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94459">
              <w:rPr>
                <w:rFonts w:eastAsia="Times New Roman"/>
                <w:szCs w:val="24"/>
                <w:lang w:eastAsia="ru-RU"/>
              </w:rPr>
              <w:t>«_____»_______________201</w:t>
            </w:r>
            <w:r w:rsidR="007874CB">
              <w:rPr>
                <w:rFonts w:eastAsia="Times New Roman"/>
                <w:szCs w:val="24"/>
                <w:lang w:eastAsia="ru-RU"/>
              </w:rPr>
              <w:t>9</w:t>
            </w:r>
            <w:r w:rsidRPr="00494459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</w:tr>
    </w:tbl>
    <w:p w:rsidR="00494459" w:rsidRPr="005C612C" w:rsidRDefault="00494459" w:rsidP="00462395">
      <w:pPr>
        <w:spacing w:after="0"/>
        <w:jc w:val="center"/>
        <w:rPr>
          <w:b/>
          <w:szCs w:val="24"/>
        </w:rPr>
      </w:pPr>
      <w:r w:rsidRPr="005C612C">
        <w:rPr>
          <w:b/>
          <w:szCs w:val="24"/>
        </w:rPr>
        <w:t>ПОЛОЖЕНИЕ</w:t>
      </w:r>
    </w:p>
    <w:p w:rsidR="00AB6F42" w:rsidRPr="000C2077" w:rsidRDefault="00494459" w:rsidP="00494459">
      <w:pPr>
        <w:spacing w:after="0"/>
        <w:jc w:val="center"/>
        <w:rPr>
          <w:b/>
          <w:szCs w:val="24"/>
        </w:rPr>
      </w:pPr>
      <w:r w:rsidRPr="000C2077">
        <w:rPr>
          <w:b/>
          <w:szCs w:val="24"/>
        </w:rPr>
        <w:t>о проведении I</w:t>
      </w:r>
      <w:r w:rsidR="007874CB">
        <w:rPr>
          <w:b/>
          <w:szCs w:val="24"/>
          <w:lang w:val="en-US"/>
        </w:rPr>
        <w:t>V</w:t>
      </w:r>
      <w:r w:rsidRPr="000C2077">
        <w:rPr>
          <w:b/>
          <w:szCs w:val="24"/>
        </w:rPr>
        <w:t xml:space="preserve"> Всероссийского конкурса по музыковедению</w:t>
      </w:r>
    </w:p>
    <w:p w:rsidR="00494459" w:rsidRPr="000C2077" w:rsidRDefault="00494459" w:rsidP="00494459">
      <w:pPr>
        <w:spacing w:after="0"/>
        <w:rPr>
          <w:b/>
          <w:szCs w:val="24"/>
        </w:rPr>
      </w:pPr>
    </w:p>
    <w:p w:rsidR="0055572F" w:rsidRPr="001F0636" w:rsidRDefault="000C2077" w:rsidP="0055572F">
      <w:pPr>
        <w:pStyle w:val="a6"/>
        <w:numPr>
          <w:ilvl w:val="0"/>
          <w:numId w:val="5"/>
        </w:numPr>
        <w:spacing w:after="0"/>
        <w:jc w:val="center"/>
        <w:rPr>
          <w:rFonts w:eastAsia="Times New Roman"/>
          <w:b/>
          <w:szCs w:val="24"/>
          <w:lang w:eastAsia="ru-RU"/>
        </w:rPr>
      </w:pPr>
      <w:r w:rsidRPr="001F0636">
        <w:rPr>
          <w:rFonts w:eastAsia="Times New Roman"/>
          <w:b/>
          <w:szCs w:val="24"/>
          <w:lang w:eastAsia="ru-RU"/>
        </w:rPr>
        <w:t>Учредители и организаторы конкурса</w:t>
      </w:r>
    </w:p>
    <w:p w:rsidR="000C2077" w:rsidRPr="000C2077" w:rsidRDefault="000C2077" w:rsidP="000C2077">
      <w:pPr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2077">
        <w:rPr>
          <w:rFonts w:eastAsia="Times New Roman"/>
          <w:szCs w:val="24"/>
          <w:lang w:eastAsia="ru-RU"/>
        </w:rPr>
        <w:t>-</w:t>
      </w:r>
      <w:r w:rsidRPr="000C2077">
        <w:rPr>
          <w:rFonts w:eastAsia="Times New Roman"/>
          <w:szCs w:val="24"/>
          <w:lang w:eastAsia="ru-RU"/>
        </w:rPr>
        <w:tab/>
        <w:t xml:space="preserve">Департамент по культуре и туризму Томской области; </w:t>
      </w:r>
    </w:p>
    <w:p w:rsidR="000C2077" w:rsidRDefault="000C2077" w:rsidP="000C2077">
      <w:pPr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2077">
        <w:rPr>
          <w:rFonts w:eastAsia="Times New Roman"/>
          <w:szCs w:val="24"/>
          <w:lang w:eastAsia="ru-RU"/>
        </w:rPr>
        <w:t>-</w:t>
      </w:r>
      <w:r w:rsidRPr="000C2077">
        <w:rPr>
          <w:rFonts w:eastAsia="Times New Roman"/>
          <w:szCs w:val="24"/>
          <w:lang w:eastAsia="ru-RU"/>
        </w:rPr>
        <w:tab/>
        <w:t>Областное государственное автономное профессиональное образовательное учреждение «Томский музыкальный колледж имени Э.В. Денисова» (ОГАПОУ «ТМК имени Э.В. Денисова»).</w:t>
      </w:r>
    </w:p>
    <w:p w:rsidR="00887FD4" w:rsidRPr="000C2077" w:rsidRDefault="00887FD4" w:rsidP="000C2077">
      <w:pPr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5572F" w:rsidRPr="00B31E9A" w:rsidRDefault="00494459" w:rsidP="001F0636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rPr>
          <w:rStyle w:val="2"/>
          <w:b/>
          <w:bCs/>
          <w:sz w:val="24"/>
          <w:szCs w:val="24"/>
          <w:shd w:val="clear" w:color="auto" w:fill="auto"/>
        </w:rPr>
      </w:pPr>
      <w:r w:rsidRPr="001F0636">
        <w:rPr>
          <w:rStyle w:val="2"/>
          <w:b/>
          <w:bCs/>
          <w:color w:val="000000"/>
          <w:sz w:val="24"/>
          <w:szCs w:val="24"/>
        </w:rPr>
        <w:t>Цели и задачи конкурса</w:t>
      </w:r>
    </w:p>
    <w:p w:rsidR="00B31E9A" w:rsidRPr="004E7233" w:rsidRDefault="00B31E9A" w:rsidP="00B31E9A">
      <w:pPr>
        <w:pStyle w:val="20"/>
        <w:shd w:val="clear" w:color="auto" w:fill="auto"/>
        <w:spacing w:before="0" w:line="240" w:lineRule="auto"/>
        <w:ind w:left="720"/>
        <w:jc w:val="left"/>
        <w:rPr>
          <w:b w:val="0"/>
          <w:sz w:val="32"/>
          <w:szCs w:val="24"/>
        </w:rPr>
      </w:pPr>
      <w:r w:rsidRPr="004E7233">
        <w:rPr>
          <w:b w:val="0"/>
          <w:sz w:val="24"/>
          <w:szCs w:val="24"/>
        </w:rPr>
        <w:t>I</w:t>
      </w:r>
      <w:r w:rsidRPr="004E7233">
        <w:rPr>
          <w:b w:val="0"/>
          <w:sz w:val="24"/>
          <w:szCs w:val="24"/>
          <w:lang w:val="en-US"/>
        </w:rPr>
        <w:t>V</w:t>
      </w:r>
      <w:r w:rsidRPr="004E7233">
        <w:rPr>
          <w:b w:val="0"/>
          <w:sz w:val="24"/>
          <w:szCs w:val="24"/>
        </w:rPr>
        <w:t xml:space="preserve"> Всероссийский конкурс по музыковедению (далее – Конкурс) проводится в целях</w:t>
      </w:r>
      <w:r w:rsidR="009A57C7" w:rsidRPr="004E7233">
        <w:rPr>
          <w:b w:val="0"/>
          <w:sz w:val="24"/>
          <w:szCs w:val="24"/>
        </w:rPr>
        <w:t>:</w:t>
      </w:r>
    </w:p>
    <w:p w:rsidR="00494459" w:rsidRPr="000C2077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20" w:right="20" w:firstLine="700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популяризаци</w:t>
      </w:r>
      <w:r w:rsidR="00B31E9A">
        <w:rPr>
          <w:rStyle w:val="1"/>
          <w:color w:val="000000"/>
          <w:sz w:val="24"/>
          <w:szCs w:val="24"/>
        </w:rPr>
        <w:t>и</w:t>
      </w:r>
      <w:r w:rsidRPr="000C2077">
        <w:rPr>
          <w:rStyle w:val="1"/>
          <w:color w:val="000000"/>
          <w:sz w:val="24"/>
          <w:szCs w:val="24"/>
        </w:rPr>
        <w:t xml:space="preserve"> музыкального образования в современных социокультурных условиях;</w:t>
      </w:r>
    </w:p>
    <w:p w:rsidR="00494459" w:rsidRPr="000C2077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720"/>
        <w:jc w:val="both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возрождени</w:t>
      </w:r>
      <w:r w:rsidR="00B31E9A">
        <w:rPr>
          <w:rStyle w:val="1"/>
          <w:color w:val="000000"/>
          <w:sz w:val="24"/>
          <w:szCs w:val="24"/>
        </w:rPr>
        <w:t>я</w:t>
      </w:r>
      <w:r w:rsidRPr="000C2077">
        <w:rPr>
          <w:rStyle w:val="1"/>
          <w:color w:val="000000"/>
          <w:sz w:val="24"/>
          <w:szCs w:val="24"/>
        </w:rPr>
        <w:t xml:space="preserve"> интереса к музыковедческим специальностям;</w:t>
      </w:r>
    </w:p>
    <w:p w:rsidR="00494459" w:rsidRPr="000C2077" w:rsidRDefault="00B31E9A" w:rsidP="00B31E9A">
      <w:pPr>
        <w:pStyle w:val="a3"/>
        <w:shd w:val="clear" w:color="auto" w:fill="auto"/>
        <w:tabs>
          <w:tab w:val="left" w:pos="897"/>
        </w:tabs>
        <w:spacing w:line="240" w:lineRule="auto"/>
        <w:ind w:right="20" w:firstLine="709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 </w:t>
      </w:r>
      <w:r w:rsidR="00494459" w:rsidRPr="000C2077">
        <w:rPr>
          <w:rStyle w:val="1"/>
          <w:color w:val="000000"/>
          <w:sz w:val="24"/>
          <w:szCs w:val="24"/>
        </w:rPr>
        <w:t>выявлени</w:t>
      </w:r>
      <w:r>
        <w:rPr>
          <w:rStyle w:val="1"/>
          <w:color w:val="000000"/>
          <w:sz w:val="24"/>
          <w:szCs w:val="24"/>
        </w:rPr>
        <w:t>я</w:t>
      </w:r>
      <w:r w:rsidR="00494459" w:rsidRPr="000C2077">
        <w:rPr>
          <w:rStyle w:val="1"/>
          <w:color w:val="000000"/>
          <w:sz w:val="24"/>
          <w:szCs w:val="24"/>
        </w:rPr>
        <w:t xml:space="preserve"> и поддержк</w:t>
      </w:r>
      <w:r>
        <w:rPr>
          <w:rStyle w:val="1"/>
          <w:color w:val="000000"/>
          <w:sz w:val="24"/>
          <w:szCs w:val="24"/>
        </w:rPr>
        <w:t>и</w:t>
      </w:r>
      <w:r w:rsidR="00494459" w:rsidRPr="000C2077">
        <w:rPr>
          <w:rStyle w:val="1"/>
          <w:color w:val="000000"/>
          <w:sz w:val="24"/>
          <w:szCs w:val="24"/>
        </w:rPr>
        <w:t xml:space="preserve"> талантливых обучающихся в сфере интеллектуальной деятельности, мотивированных на продолжение образовани</w:t>
      </w:r>
      <w:r>
        <w:rPr>
          <w:rStyle w:val="1"/>
          <w:color w:val="000000"/>
          <w:sz w:val="24"/>
          <w:szCs w:val="24"/>
        </w:rPr>
        <w:t>я</w:t>
      </w:r>
      <w:r w:rsidR="00494459" w:rsidRPr="000C2077">
        <w:rPr>
          <w:rStyle w:val="1"/>
          <w:color w:val="000000"/>
          <w:sz w:val="24"/>
          <w:szCs w:val="24"/>
        </w:rPr>
        <w:t xml:space="preserve"> в сфере музыкальной науки;</w:t>
      </w:r>
    </w:p>
    <w:p w:rsidR="00494459" w:rsidRPr="000C2077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720"/>
        <w:jc w:val="both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активизаци</w:t>
      </w:r>
      <w:r w:rsidR="00B31E9A">
        <w:rPr>
          <w:rStyle w:val="1"/>
          <w:color w:val="000000"/>
          <w:sz w:val="24"/>
          <w:szCs w:val="24"/>
        </w:rPr>
        <w:t xml:space="preserve">и </w:t>
      </w:r>
      <w:r w:rsidRPr="000C2077">
        <w:rPr>
          <w:rStyle w:val="1"/>
          <w:color w:val="000000"/>
          <w:sz w:val="24"/>
          <w:szCs w:val="24"/>
        </w:rPr>
        <w:t>и объединени</w:t>
      </w:r>
      <w:r w:rsidR="00B31E9A">
        <w:rPr>
          <w:rStyle w:val="1"/>
          <w:color w:val="000000"/>
          <w:sz w:val="24"/>
          <w:szCs w:val="24"/>
        </w:rPr>
        <w:t xml:space="preserve">я </w:t>
      </w:r>
      <w:r w:rsidRPr="000C2077">
        <w:rPr>
          <w:rStyle w:val="1"/>
          <w:color w:val="000000"/>
          <w:sz w:val="24"/>
          <w:szCs w:val="24"/>
        </w:rPr>
        <w:t>творческого потенциала обучающихся;</w:t>
      </w:r>
    </w:p>
    <w:p w:rsidR="00494459" w:rsidRPr="000C2077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20" w:right="20" w:firstLine="700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создани</w:t>
      </w:r>
      <w:r w:rsidR="00B31E9A">
        <w:rPr>
          <w:rStyle w:val="1"/>
          <w:color w:val="000000"/>
          <w:sz w:val="24"/>
          <w:szCs w:val="24"/>
        </w:rPr>
        <w:t>я</w:t>
      </w:r>
      <w:r w:rsidRPr="000C2077">
        <w:rPr>
          <w:rStyle w:val="1"/>
          <w:color w:val="000000"/>
          <w:sz w:val="24"/>
          <w:szCs w:val="24"/>
        </w:rPr>
        <w:t xml:space="preserve"> условий для обмена опытом, творческого общения, взаимодействия и сотрудничества </w:t>
      </w:r>
      <w:r w:rsidR="00B31E9A">
        <w:rPr>
          <w:rStyle w:val="1"/>
          <w:color w:val="000000"/>
          <w:sz w:val="24"/>
          <w:szCs w:val="24"/>
        </w:rPr>
        <w:t>студентов и преподавателей музыкальных учебных заведений России;</w:t>
      </w:r>
    </w:p>
    <w:p w:rsidR="00494459" w:rsidRPr="00C40F18" w:rsidRDefault="00494459" w:rsidP="000C2077">
      <w:pPr>
        <w:pStyle w:val="a3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720"/>
        <w:jc w:val="both"/>
        <w:rPr>
          <w:rStyle w:val="1"/>
          <w:sz w:val="24"/>
          <w:szCs w:val="24"/>
          <w:shd w:val="clear" w:color="auto" w:fill="auto"/>
        </w:rPr>
      </w:pPr>
      <w:r w:rsidRPr="000C2077">
        <w:rPr>
          <w:rStyle w:val="1"/>
          <w:color w:val="000000"/>
          <w:sz w:val="24"/>
          <w:szCs w:val="24"/>
        </w:rPr>
        <w:t>ознакомлени</w:t>
      </w:r>
      <w:r w:rsidR="00B31E9A">
        <w:rPr>
          <w:rStyle w:val="1"/>
          <w:color w:val="000000"/>
          <w:sz w:val="24"/>
          <w:szCs w:val="24"/>
        </w:rPr>
        <w:t>я</w:t>
      </w:r>
      <w:r w:rsidRPr="000C2077">
        <w:rPr>
          <w:rStyle w:val="1"/>
          <w:color w:val="000000"/>
          <w:sz w:val="24"/>
          <w:szCs w:val="24"/>
        </w:rPr>
        <w:t xml:space="preserve"> с современными технологиями обучения музыке.</w:t>
      </w:r>
    </w:p>
    <w:p w:rsidR="00C40F18" w:rsidRPr="000C2077" w:rsidRDefault="00C40F18" w:rsidP="00A22FCD">
      <w:pPr>
        <w:pStyle w:val="a3"/>
        <w:shd w:val="clear" w:color="auto" w:fill="auto"/>
        <w:tabs>
          <w:tab w:val="left" w:pos="897"/>
        </w:tabs>
        <w:spacing w:line="240" w:lineRule="auto"/>
        <w:ind w:left="720"/>
        <w:jc w:val="both"/>
        <w:rPr>
          <w:sz w:val="24"/>
          <w:szCs w:val="24"/>
        </w:rPr>
      </w:pPr>
    </w:p>
    <w:p w:rsidR="0055572F" w:rsidRPr="001F0636" w:rsidRDefault="00494459" w:rsidP="001F0636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3"/>
      <w:r w:rsidRPr="001F0636">
        <w:rPr>
          <w:rStyle w:val="21"/>
          <w:b/>
          <w:bCs/>
          <w:color w:val="000000"/>
          <w:sz w:val="24"/>
          <w:szCs w:val="24"/>
        </w:rPr>
        <w:t>Время и место проведения конкурса</w:t>
      </w:r>
      <w:bookmarkEnd w:id="0"/>
    </w:p>
    <w:p w:rsidR="00C40F18" w:rsidRPr="000C2077" w:rsidRDefault="00494459" w:rsidP="000C2077">
      <w:pPr>
        <w:pStyle w:val="a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 xml:space="preserve">Конкурс будет проводиться </w:t>
      </w:r>
      <w:r w:rsidR="00A22FCD">
        <w:rPr>
          <w:rStyle w:val="1"/>
          <w:color w:val="000000"/>
          <w:sz w:val="24"/>
          <w:szCs w:val="24"/>
        </w:rPr>
        <w:t xml:space="preserve">с </w:t>
      </w:r>
      <w:r w:rsidRPr="000C2077">
        <w:rPr>
          <w:rStyle w:val="a5"/>
          <w:color w:val="000000"/>
          <w:sz w:val="24"/>
          <w:szCs w:val="24"/>
        </w:rPr>
        <w:t>5</w:t>
      </w:r>
      <w:r w:rsidR="00A22FCD">
        <w:rPr>
          <w:rStyle w:val="a5"/>
          <w:color w:val="000000"/>
          <w:sz w:val="24"/>
          <w:szCs w:val="24"/>
        </w:rPr>
        <w:t xml:space="preserve"> по </w:t>
      </w:r>
      <w:r w:rsidR="007874CB" w:rsidRPr="007874CB">
        <w:rPr>
          <w:rStyle w:val="a5"/>
          <w:color w:val="000000"/>
          <w:sz w:val="24"/>
          <w:szCs w:val="24"/>
        </w:rPr>
        <w:t>7</w:t>
      </w:r>
      <w:r w:rsidRPr="000C2077">
        <w:rPr>
          <w:rStyle w:val="a5"/>
          <w:color w:val="000000"/>
          <w:sz w:val="24"/>
          <w:szCs w:val="24"/>
        </w:rPr>
        <w:t xml:space="preserve"> декабря 201</w:t>
      </w:r>
      <w:r w:rsidR="007874CB" w:rsidRPr="007874CB">
        <w:rPr>
          <w:rStyle w:val="a5"/>
          <w:color w:val="000000"/>
          <w:sz w:val="24"/>
          <w:szCs w:val="24"/>
        </w:rPr>
        <w:t>9</w:t>
      </w:r>
      <w:r w:rsidRPr="000C2077">
        <w:rPr>
          <w:rStyle w:val="a5"/>
          <w:color w:val="000000"/>
          <w:sz w:val="24"/>
          <w:szCs w:val="24"/>
        </w:rPr>
        <w:t xml:space="preserve"> года</w:t>
      </w:r>
      <w:r w:rsidRPr="000C2077">
        <w:rPr>
          <w:rStyle w:val="10"/>
          <w:color w:val="000000"/>
          <w:sz w:val="24"/>
          <w:szCs w:val="24"/>
        </w:rPr>
        <w:t xml:space="preserve"> </w:t>
      </w:r>
      <w:r w:rsidRPr="000C2077">
        <w:rPr>
          <w:rStyle w:val="1"/>
          <w:color w:val="000000"/>
          <w:sz w:val="24"/>
          <w:szCs w:val="24"/>
        </w:rPr>
        <w:t>в г. Томске, в Томском музыкальном колледже имени Э.В. Денисова (пр. Ленина, 109).</w:t>
      </w:r>
    </w:p>
    <w:p w:rsidR="00C40F18" w:rsidRPr="000C2077" w:rsidRDefault="00C40F18" w:rsidP="000C2077">
      <w:pPr>
        <w:pStyle w:val="a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5572F" w:rsidRPr="001F0636" w:rsidRDefault="00494459" w:rsidP="001F0636">
      <w:pPr>
        <w:pStyle w:val="a3"/>
        <w:numPr>
          <w:ilvl w:val="0"/>
          <w:numId w:val="5"/>
        </w:numPr>
        <w:shd w:val="clear" w:color="auto" w:fill="auto"/>
        <w:spacing w:line="240" w:lineRule="auto"/>
        <w:ind w:right="20"/>
        <w:jc w:val="center"/>
        <w:rPr>
          <w:rStyle w:val="1"/>
          <w:color w:val="000000"/>
          <w:sz w:val="24"/>
          <w:szCs w:val="24"/>
        </w:rPr>
      </w:pPr>
      <w:r w:rsidRPr="001F0636">
        <w:rPr>
          <w:rStyle w:val="10"/>
          <w:color w:val="000000"/>
          <w:sz w:val="24"/>
          <w:szCs w:val="24"/>
        </w:rPr>
        <w:t>Порядок проведения конкурса</w:t>
      </w:r>
    </w:p>
    <w:p w:rsidR="000C71D7" w:rsidRPr="000C2077" w:rsidRDefault="000C71D7" w:rsidP="000C71D7">
      <w:pPr>
        <w:pStyle w:val="a3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 xml:space="preserve">К участию </w:t>
      </w:r>
      <w:r w:rsidR="00627011">
        <w:rPr>
          <w:rStyle w:val="1"/>
          <w:color w:val="000000"/>
          <w:sz w:val="24"/>
          <w:szCs w:val="24"/>
        </w:rPr>
        <w:t>в К</w:t>
      </w:r>
      <w:r w:rsidRPr="000C2077">
        <w:rPr>
          <w:rStyle w:val="1"/>
          <w:color w:val="000000"/>
          <w:sz w:val="24"/>
          <w:szCs w:val="24"/>
        </w:rPr>
        <w:t>онкурсе приглашаются:</w:t>
      </w:r>
    </w:p>
    <w:p w:rsidR="000C71D7" w:rsidRPr="000C2077" w:rsidRDefault="000C71D7" w:rsidP="003931F9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right="20" w:hanging="284"/>
        <w:jc w:val="both"/>
        <w:rPr>
          <w:rStyle w:val="1"/>
          <w:sz w:val="24"/>
          <w:szCs w:val="24"/>
          <w:shd w:val="clear" w:color="auto" w:fill="auto"/>
        </w:rPr>
      </w:pPr>
      <w:r w:rsidRPr="000C2077">
        <w:rPr>
          <w:rStyle w:val="1"/>
          <w:color w:val="000000"/>
          <w:sz w:val="24"/>
          <w:szCs w:val="24"/>
        </w:rPr>
        <w:t xml:space="preserve">Учащиеся старших классов учреждений дополнительного образования детей: детских музыкальных школ и </w:t>
      </w:r>
      <w:r w:rsidR="00627011">
        <w:rPr>
          <w:rStyle w:val="1"/>
          <w:color w:val="000000"/>
          <w:sz w:val="24"/>
          <w:szCs w:val="24"/>
        </w:rPr>
        <w:t xml:space="preserve">детских </w:t>
      </w:r>
      <w:r w:rsidRPr="000C2077">
        <w:rPr>
          <w:rStyle w:val="1"/>
          <w:color w:val="000000"/>
          <w:sz w:val="24"/>
          <w:szCs w:val="24"/>
        </w:rPr>
        <w:t>школ искусств, центров эстетического воспитания, домов творчества, студий;</w:t>
      </w:r>
    </w:p>
    <w:p w:rsidR="000C71D7" w:rsidRPr="000C71D7" w:rsidRDefault="000C71D7" w:rsidP="003931F9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right="20" w:hanging="284"/>
        <w:jc w:val="both"/>
        <w:rPr>
          <w:rStyle w:val="1"/>
          <w:sz w:val="24"/>
          <w:szCs w:val="24"/>
          <w:shd w:val="clear" w:color="auto" w:fill="auto"/>
        </w:rPr>
      </w:pPr>
      <w:r w:rsidRPr="000C71D7">
        <w:rPr>
          <w:rStyle w:val="1"/>
          <w:color w:val="000000"/>
          <w:sz w:val="24"/>
          <w:szCs w:val="24"/>
        </w:rPr>
        <w:t xml:space="preserve">Студенты </w:t>
      </w:r>
      <w:proofErr w:type="spellStart"/>
      <w:r w:rsidR="009A57C7" w:rsidRPr="009A57C7">
        <w:rPr>
          <w:rStyle w:val="1"/>
          <w:color w:val="000000"/>
          <w:sz w:val="24"/>
          <w:szCs w:val="24"/>
        </w:rPr>
        <w:t>ССУЗ</w:t>
      </w:r>
      <w:r w:rsidR="003931F9" w:rsidRPr="009A57C7">
        <w:rPr>
          <w:rStyle w:val="1"/>
          <w:color w:val="000000"/>
          <w:sz w:val="24"/>
          <w:szCs w:val="24"/>
        </w:rPr>
        <w:t>ов</w:t>
      </w:r>
      <w:proofErr w:type="spellEnd"/>
      <w:r w:rsidR="003931F9">
        <w:rPr>
          <w:rStyle w:val="1"/>
          <w:color w:val="000000"/>
          <w:sz w:val="24"/>
          <w:szCs w:val="24"/>
        </w:rPr>
        <w:t xml:space="preserve"> (</w:t>
      </w:r>
      <w:r w:rsidRPr="000C71D7">
        <w:rPr>
          <w:rStyle w:val="1"/>
          <w:color w:val="000000"/>
          <w:sz w:val="24"/>
          <w:szCs w:val="24"/>
        </w:rPr>
        <w:t>музыкальных колледжей</w:t>
      </w:r>
      <w:r w:rsidR="003931F9">
        <w:rPr>
          <w:rStyle w:val="1"/>
          <w:color w:val="000000"/>
          <w:sz w:val="24"/>
          <w:szCs w:val="24"/>
        </w:rPr>
        <w:t xml:space="preserve">, </w:t>
      </w:r>
      <w:r w:rsidRPr="000C71D7">
        <w:rPr>
          <w:rStyle w:val="1"/>
          <w:color w:val="000000"/>
          <w:sz w:val="24"/>
          <w:szCs w:val="24"/>
        </w:rPr>
        <w:t>училищ</w:t>
      </w:r>
      <w:r w:rsidR="003931F9">
        <w:rPr>
          <w:rStyle w:val="1"/>
          <w:color w:val="000000"/>
          <w:sz w:val="24"/>
          <w:szCs w:val="24"/>
        </w:rPr>
        <w:t>)</w:t>
      </w:r>
      <w:r w:rsidRPr="000C71D7">
        <w:rPr>
          <w:rStyle w:val="1"/>
          <w:color w:val="000000"/>
          <w:sz w:val="24"/>
          <w:szCs w:val="24"/>
        </w:rPr>
        <w:t xml:space="preserve">; </w:t>
      </w:r>
    </w:p>
    <w:p w:rsidR="000C71D7" w:rsidRPr="000C71D7" w:rsidRDefault="000C71D7" w:rsidP="003931F9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851" w:right="20" w:hanging="284"/>
        <w:jc w:val="both"/>
        <w:rPr>
          <w:sz w:val="24"/>
          <w:szCs w:val="24"/>
        </w:rPr>
      </w:pPr>
      <w:r w:rsidRPr="000C71D7">
        <w:rPr>
          <w:rStyle w:val="1"/>
          <w:color w:val="000000"/>
          <w:sz w:val="24"/>
          <w:szCs w:val="24"/>
        </w:rPr>
        <w:t>С</w:t>
      </w:r>
      <w:r>
        <w:rPr>
          <w:rStyle w:val="1"/>
          <w:color w:val="000000"/>
          <w:sz w:val="24"/>
          <w:szCs w:val="24"/>
        </w:rPr>
        <w:t xml:space="preserve">туденты </w:t>
      </w:r>
      <w:r w:rsidR="009A57C7" w:rsidRPr="009A57C7">
        <w:rPr>
          <w:rStyle w:val="1"/>
          <w:color w:val="000000"/>
          <w:sz w:val="24"/>
          <w:szCs w:val="24"/>
        </w:rPr>
        <w:t>ВУЗ</w:t>
      </w:r>
      <w:r w:rsidRPr="009A57C7">
        <w:rPr>
          <w:rStyle w:val="1"/>
          <w:color w:val="000000"/>
          <w:sz w:val="24"/>
          <w:szCs w:val="24"/>
        </w:rPr>
        <w:t>ов.</w:t>
      </w:r>
    </w:p>
    <w:p w:rsidR="000C71D7" w:rsidRDefault="000C71D7" w:rsidP="003931F9">
      <w:pPr>
        <w:pStyle w:val="a3"/>
        <w:shd w:val="clear" w:color="auto" w:fill="auto"/>
        <w:spacing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0C2077">
        <w:rPr>
          <w:rStyle w:val="1"/>
          <w:color w:val="000000"/>
          <w:sz w:val="24"/>
          <w:szCs w:val="24"/>
        </w:rPr>
        <w:t>Возраст участников не</w:t>
      </w:r>
      <w:r w:rsidR="00A22FCD">
        <w:rPr>
          <w:rStyle w:val="1"/>
          <w:color w:val="000000"/>
          <w:sz w:val="24"/>
          <w:szCs w:val="24"/>
        </w:rPr>
        <w:t xml:space="preserve"> </w:t>
      </w:r>
      <w:r w:rsidRPr="000C2077">
        <w:rPr>
          <w:rStyle w:val="1"/>
          <w:color w:val="000000"/>
          <w:sz w:val="24"/>
          <w:szCs w:val="24"/>
        </w:rPr>
        <w:t>ограничен.</w:t>
      </w:r>
    </w:p>
    <w:p w:rsidR="000C71D7" w:rsidRPr="000C2077" w:rsidRDefault="000C71D7" w:rsidP="000C71D7">
      <w:pPr>
        <w:pStyle w:val="a3"/>
        <w:shd w:val="clear" w:color="auto" w:fill="auto"/>
        <w:spacing w:line="240" w:lineRule="auto"/>
        <w:ind w:right="20"/>
        <w:jc w:val="center"/>
        <w:rPr>
          <w:rStyle w:val="10"/>
          <w:color w:val="000000"/>
          <w:sz w:val="24"/>
          <w:szCs w:val="24"/>
        </w:rPr>
      </w:pPr>
    </w:p>
    <w:p w:rsidR="00494459" w:rsidRPr="003931F9" w:rsidRDefault="00494459" w:rsidP="00A22FCD">
      <w:pPr>
        <w:pStyle w:val="a3"/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3931F9">
        <w:rPr>
          <w:rStyle w:val="1"/>
          <w:color w:val="000000"/>
          <w:sz w:val="24"/>
          <w:szCs w:val="24"/>
        </w:rPr>
        <w:t>Выступления участников будет оцениваться по следующим категориям:</w:t>
      </w:r>
    </w:p>
    <w:p w:rsidR="00494459" w:rsidRPr="003931F9" w:rsidRDefault="00494459" w:rsidP="003931F9">
      <w:pPr>
        <w:pStyle w:val="a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3931F9">
        <w:rPr>
          <w:rStyle w:val="1"/>
          <w:color w:val="000000"/>
          <w:sz w:val="24"/>
          <w:szCs w:val="24"/>
        </w:rPr>
        <w:t>Уч</w:t>
      </w:r>
      <w:r w:rsidR="0011427B" w:rsidRPr="003931F9">
        <w:rPr>
          <w:rStyle w:val="1"/>
          <w:color w:val="000000"/>
          <w:sz w:val="24"/>
          <w:szCs w:val="24"/>
        </w:rPr>
        <w:t>ащиеся старших классов ДМШ, ДШИ, центров эстетического воспитания, домов творчества, студий;</w:t>
      </w:r>
    </w:p>
    <w:p w:rsidR="00494459" w:rsidRPr="003931F9" w:rsidRDefault="00494459" w:rsidP="003931F9">
      <w:pPr>
        <w:pStyle w:val="a3"/>
        <w:numPr>
          <w:ilvl w:val="0"/>
          <w:numId w:val="7"/>
        </w:numPr>
        <w:shd w:val="clear" w:color="auto" w:fill="auto"/>
        <w:tabs>
          <w:tab w:val="left" w:pos="134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3931F9">
        <w:rPr>
          <w:rStyle w:val="1"/>
          <w:color w:val="000000"/>
          <w:sz w:val="24"/>
          <w:szCs w:val="24"/>
        </w:rPr>
        <w:t>Студенты 1-2 курсов</w:t>
      </w:r>
      <w:r w:rsidR="0011427B" w:rsidRPr="003931F9">
        <w:rPr>
          <w:rStyle w:val="1"/>
          <w:color w:val="000000"/>
          <w:sz w:val="24"/>
          <w:szCs w:val="24"/>
        </w:rPr>
        <w:t xml:space="preserve"> </w:t>
      </w:r>
      <w:proofErr w:type="spellStart"/>
      <w:r w:rsidR="00F81840" w:rsidRPr="003931F9">
        <w:rPr>
          <w:rStyle w:val="1"/>
          <w:color w:val="000000"/>
          <w:sz w:val="24"/>
          <w:szCs w:val="24"/>
        </w:rPr>
        <w:t>ССУЗ</w:t>
      </w:r>
      <w:r w:rsidR="003931F9" w:rsidRPr="003931F9">
        <w:rPr>
          <w:rStyle w:val="1"/>
          <w:color w:val="000000"/>
          <w:sz w:val="24"/>
          <w:szCs w:val="24"/>
        </w:rPr>
        <w:t>ов</w:t>
      </w:r>
      <w:proofErr w:type="spellEnd"/>
      <w:r w:rsidR="003931F9" w:rsidRPr="003931F9">
        <w:rPr>
          <w:rStyle w:val="1"/>
          <w:color w:val="000000"/>
          <w:sz w:val="24"/>
          <w:szCs w:val="24"/>
        </w:rPr>
        <w:t xml:space="preserve"> </w:t>
      </w:r>
      <w:r w:rsidR="0011427B" w:rsidRPr="003931F9">
        <w:rPr>
          <w:rStyle w:val="1"/>
          <w:color w:val="000000"/>
          <w:sz w:val="24"/>
          <w:szCs w:val="24"/>
        </w:rPr>
        <w:t>специальности «Теория музыки»</w:t>
      </w:r>
      <w:r w:rsidRPr="003931F9">
        <w:rPr>
          <w:rStyle w:val="1"/>
          <w:color w:val="000000"/>
          <w:sz w:val="24"/>
          <w:szCs w:val="24"/>
        </w:rPr>
        <w:t>;</w:t>
      </w:r>
    </w:p>
    <w:p w:rsidR="0011427B" w:rsidRPr="003931F9" w:rsidRDefault="0011427B" w:rsidP="003931F9">
      <w:pPr>
        <w:pStyle w:val="a6"/>
        <w:numPr>
          <w:ilvl w:val="0"/>
          <w:numId w:val="7"/>
        </w:numPr>
        <w:tabs>
          <w:tab w:val="left" w:pos="1341"/>
        </w:tabs>
        <w:spacing w:after="0" w:line="240" w:lineRule="auto"/>
        <w:ind w:left="851" w:hanging="284"/>
        <w:jc w:val="both"/>
        <w:rPr>
          <w:rStyle w:val="1"/>
          <w:sz w:val="24"/>
          <w:szCs w:val="24"/>
          <w:shd w:val="clear" w:color="auto" w:fill="auto"/>
        </w:rPr>
      </w:pPr>
      <w:r w:rsidRPr="003931F9">
        <w:rPr>
          <w:rStyle w:val="1"/>
          <w:sz w:val="24"/>
          <w:szCs w:val="24"/>
          <w:shd w:val="clear" w:color="auto" w:fill="auto"/>
        </w:rPr>
        <w:t xml:space="preserve">Студенты 1-2 курсов </w:t>
      </w:r>
      <w:proofErr w:type="spellStart"/>
      <w:r w:rsidR="00F81840" w:rsidRPr="003931F9">
        <w:rPr>
          <w:rStyle w:val="1"/>
          <w:color w:val="000000"/>
          <w:sz w:val="24"/>
          <w:szCs w:val="24"/>
        </w:rPr>
        <w:t>ССУЗ</w:t>
      </w:r>
      <w:r w:rsidR="003931F9" w:rsidRPr="003931F9">
        <w:rPr>
          <w:rStyle w:val="1"/>
          <w:color w:val="000000"/>
          <w:sz w:val="24"/>
          <w:szCs w:val="24"/>
        </w:rPr>
        <w:t>ов</w:t>
      </w:r>
      <w:proofErr w:type="spellEnd"/>
      <w:r w:rsidR="003931F9" w:rsidRPr="003931F9">
        <w:rPr>
          <w:rStyle w:val="1"/>
          <w:sz w:val="24"/>
          <w:szCs w:val="24"/>
          <w:shd w:val="clear" w:color="auto" w:fill="auto"/>
        </w:rPr>
        <w:t xml:space="preserve"> </w:t>
      </w:r>
      <w:r w:rsidRPr="003931F9">
        <w:rPr>
          <w:rStyle w:val="1"/>
          <w:sz w:val="24"/>
          <w:szCs w:val="24"/>
          <w:shd w:val="clear" w:color="auto" w:fill="auto"/>
        </w:rPr>
        <w:t>исполнительских специальностей;</w:t>
      </w:r>
    </w:p>
    <w:p w:rsidR="0011427B" w:rsidRPr="003931F9" w:rsidRDefault="0011427B" w:rsidP="003931F9">
      <w:pPr>
        <w:pStyle w:val="a6"/>
        <w:numPr>
          <w:ilvl w:val="0"/>
          <w:numId w:val="7"/>
        </w:numPr>
        <w:tabs>
          <w:tab w:val="left" w:pos="1341"/>
        </w:tabs>
        <w:spacing w:after="0" w:line="240" w:lineRule="auto"/>
        <w:ind w:left="851" w:hanging="284"/>
        <w:jc w:val="both"/>
        <w:rPr>
          <w:rStyle w:val="1"/>
          <w:sz w:val="24"/>
          <w:szCs w:val="24"/>
          <w:shd w:val="clear" w:color="auto" w:fill="auto"/>
        </w:rPr>
      </w:pPr>
      <w:r w:rsidRPr="003931F9">
        <w:rPr>
          <w:rStyle w:val="1"/>
          <w:color w:val="000000"/>
          <w:sz w:val="24"/>
          <w:szCs w:val="24"/>
        </w:rPr>
        <w:t>Студенты 3-4 курсов</w:t>
      </w:r>
      <w:r w:rsidR="003931F9" w:rsidRPr="003931F9">
        <w:rPr>
          <w:rStyle w:val="1"/>
          <w:color w:val="000000"/>
          <w:sz w:val="24"/>
          <w:szCs w:val="24"/>
        </w:rPr>
        <w:t xml:space="preserve"> </w:t>
      </w:r>
      <w:proofErr w:type="spellStart"/>
      <w:r w:rsidR="00F81840" w:rsidRPr="003931F9">
        <w:rPr>
          <w:rStyle w:val="1"/>
          <w:color w:val="000000"/>
          <w:sz w:val="24"/>
          <w:szCs w:val="24"/>
        </w:rPr>
        <w:t>ССУЗ</w:t>
      </w:r>
      <w:r w:rsidR="003931F9" w:rsidRPr="003931F9">
        <w:rPr>
          <w:rStyle w:val="1"/>
          <w:color w:val="000000"/>
          <w:sz w:val="24"/>
          <w:szCs w:val="24"/>
        </w:rPr>
        <w:t>ов</w:t>
      </w:r>
      <w:proofErr w:type="spellEnd"/>
      <w:r w:rsidRPr="003931F9">
        <w:rPr>
          <w:rStyle w:val="1"/>
          <w:color w:val="000000"/>
          <w:sz w:val="24"/>
          <w:szCs w:val="24"/>
        </w:rPr>
        <w:t xml:space="preserve"> </w:t>
      </w:r>
      <w:r w:rsidR="00627011" w:rsidRPr="003931F9">
        <w:rPr>
          <w:rStyle w:val="1"/>
          <w:color w:val="000000"/>
          <w:sz w:val="24"/>
          <w:szCs w:val="24"/>
        </w:rPr>
        <w:t xml:space="preserve">специальности </w:t>
      </w:r>
      <w:r w:rsidRPr="003931F9">
        <w:rPr>
          <w:rStyle w:val="1"/>
          <w:color w:val="000000"/>
          <w:sz w:val="24"/>
          <w:szCs w:val="24"/>
        </w:rPr>
        <w:t>«Теория музыки»;</w:t>
      </w:r>
    </w:p>
    <w:p w:rsidR="00494459" w:rsidRPr="000C2077" w:rsidRDefault="00494459" w:rsidP="003931F9">
      <w:pPr>
        <w:pStyle w:val="a3"/>
        <w:numPr>
          <w:ilvl w:val="0"/>
          <w:numId w:val="7"/>
        </w:numPr>
        <w:shd w:val="clear" w:color="auto" w:fill="auto"/>
        <w:tabs>
          <w:tab w:val="left" w:pos="1341"/>
        </w:tabs>
        <w:spacing w:line="240" w:lineRule="auto"/>
        <w:ind w:left="851" w:hanging="284"/>
        <w:jc w:val="both"/>
        <w:rPr>
          <w:sz w:val="24"/>
          <w:szCs w:val="24"/>
        </w:rPr>
      </w:pPr>
      <w:r w:rsidRPr="003931F9">
        <w:rPr>
          <w:rStyle w:val="1"/>
          <w:color w:val="000000"/>
          <w:sz w:val="24"/>
          <w:szCs w:val="24"/>
        </w:rPr>
        <w:t>Студенты 3-4 курсов</w:t>
      </w:r>
      <w:r w:rsidR="0011427B" w:rsidRPr="003931F9">
        <w:rPr>
          <w:rStyle w:val="1"/>
          <w:sz w:val="24"/>
          <w:szCs w:val="24"/>
          <w:shd w:val="clear" w:color="auto" w:fill="auto"/>
        </w:rPr>
        <w:t xml:space="preserve"> </w:t>
      </w:r>
      <w:proofErr w:type="spellStart"/>
      <w:r w:rsidR="00F81840" w:rsidRPr="003931F9">
        <w:rPr>
          <w:rStyle w:val="1"/>
          <w:color w:val="000000"/>
          <w:sz w:val="24"/>
          <w:szCs w:val="24"/>
        </w:rPr>
        <w:t>ССУЗ</w:t>
      </w:r>
      <w:r w:rsidR="003931F9" w:rsidRPr="003931F9">
        <w:rPr>
          <w:rStyle w:val="1"/>
          <w:color w:val="000000"/>
          <w:sz w:val="24"/>
          <w:szCs w:val="24"/>
        </w:rPr>
        <w:t>ов</w:t>
      </w:r>
      <w:proofErr w:type="spellEnd"/>
      <w:r w:rsidR="003931F9" w:rsidRPr="003931F9">
        <w:rPr>
          <w:rStyle w:val="1"/>
          <w:sz w:val="24"/>
          <w:szCs w:val="24"/>
          <w:shd w:val="clear" w:color="auto" w:fill="auto"/>
        </w:rPr>
        <w:t xml:space="preserve"> </w:t>
      </w:r>
      <w:r w:rsidR="0011427B" w:rsidRPr="003931F9">
        <w:rPr>
          <w:rStyle w:val="1"/>
          <w:sz w:val="24"/>
          <w:szCs w:val="24"/>
          <w:shd w:val="clear" w:color="auto" w:fill="auto"/>
        </w:rPr>
        <w:t>исполнительских</w:t>
      </w:r>
      <w:r w:rsidR="0011427B" w:rsidRPr="0011427B">
        <w:rPr>
          <w:rStyle w:val="1"/>
          <w:sz w:val="24"/>
          <w:szCs w:val="24"/>
          <w:shd w:val="clear" w:color="auto" w:fill="auto"/>
        </w:rPr>
        <w:t xml:space="preserve"> специальностей;</w:t>
      </w:r>
      <w:r w:rsidR="0011427B">
        <w:rPr>
          <w:rStyle w:val="1"/>
          <w:sz w:val="24"/>
          <w:szCs w:val="24"/>
          <w:shd w:val="clear" w:color="auto" w:fill="auto"/>
        </w:rPr>
        <w:t xml:space="preserve"> </w:t>
      </w:r>
    </w:p>
    <w:p w:rsidR="00494459" w:rsidRPr="003931F9" w:rsidRDefault="00494459" w:rsidP="003931F9">
      <w:pPr>
        <w:pStyle w:val="a3"/>
        <w:numPr>
          <w:ilvl w:val="0"/>
          <w:numId w:val="7"/>
        </w:numPr>
        <w:shd w:val="clear" w:color="auto" w:fill="auto"/>
        <w:tabs>
          <w:tab w:val="left" w:pos="1341"/>
          <w:tab w:val="center" w:pos="8549"/>
          <w:tab w:val="right" w:pos="9370"/>
        </w:tabs>
        <w:spacing w:line="240" w:lineRule="auto"/>
        <w:ind w:left="851" w:hanging="284"/>
        <w:jc w:val="both"/>
        <w:rPr>
          <w:rStyle w:val="1"/>
          <w:sz w:val="24"/>
          <w:szCs w:val="24"/>
          <w:shd w:val="clear" w:color="auto" w:fill="auto"/>
        </w:rPr>
      </w:pPr>
      <w:r w:rsidRPr="000C2077">
        <w:rPr>
          <w:rStyle w:val="1"/>
          <w:color w:val="000000"/>
          <w:sz w:val="24"/>
          <w:szCs w:val="24"/>
        </w:rPr>
        <w:t xml:space="preserve">Студенты 1-3 курсов </w:t>
      </w:r>
      <w:r w:rsidR="00F81840" w:rsidRPr="000C2077">
        <w:rPr>
          <w:rStyle w:val="1"/>
          <w:color w:val="000000"/>
          <w:sz w:val="24"/>
          <w:szCs w:val="24"/>
        </w:rPr>
        <w:t>В</w:t>
      </w:r>
      <w:r w:rsidR="00F81840">
        <w:rPr>
          <w:rStyle w:val="1"/>
          <w:color w:val="000000"/>
          <w:sz w:val="24"/>
          <w:szCs w:val="24"/>
        </w:rPr>
        <w:t>УЗ</w:t>
      </w:r>
      <w:r w:rsidR="003931F9">
        <w:rPr>
          <w:rStyle w:val="1"/>
          <w:color w:val="000000"/>
          <w:sz w:val="24"/>
          <w:szCs w:val="24"/>
        </w:rPr>
        <w:t xml:space="preserve">ов </w:t>
      </w:r>
      <w:r w:rsidRPr="000C2077">
        <w:rPr>
          <w:rStyle w:val="1"/>
          <w:color w:val="000000"/>
          <w:sz w:val="24"/>
          <w:szCs w:val="24"/>
        </w:rPr>
        <w:t>сферы культуры и</w:t>
      </w:r>
      <w:r w:rsidR="003931F9">
        <w:rPr>
          <w:sz w:val="24"/>
          <w:szCs w:val="24"/>
        </w:rPr>
        <w:t xml:space="preserve"> </w:t>
      </w:r>
      <w:r w:rsidRPr="003931F9">
        <w:rPr>
          <w:rStyle w:val="1"/>
          <w:color w:val="000000"/>
          <w:sz w:val="24"/>
          <w:szCs w:val="24"/>
        </w:rPr>
        <w:t>искусства специальности «Музыковедение»</w:t>
      </w:r>
      <w:r w:rsidR="009528DC">
        <w:rPr>
          <w:rStyle w:val="1"/>
          <w:color w:val="000000"/>
          <w:sz w:val="24"/>
          <w:szCs w:val="24"/>
        </w:rPr>
        <w:t>;</w:t>
      </w:r>
    </w:p>
    <w:p w:rsidR="00C40F18" w:rsidRDefault="0011427B" w:rsidP="00462395">
      <w:pPr>
        <w:pStyle w:val="a3"/>
        <w:numPr>
          <w:ilvl w:val="0"/>
          <w:numId w:val="7"/>
        </w:numPr>
        <w:shd w:val="clear" w:color="auto" w:fill="auto"/>
        <w:spacing w:line="240" w:lineRule="auto"/>
        <w:ind w:left="851" w:hanging="284"/>
        <w:rPr>
          <w:rStyle w:val="1"/>
          <w:color w:val="000000"/>
          <w:sz w:val="24"/>
          <w:szCs w:val="24"/>
        </w:rPr>
      </w:pPr>
      <w:r w:rsidRPr="00462395">
        <w:rPr>
          <w:rStyle w:val="1"/>
          <w:color w:val="000000"/>
          <w:sz w:val="24"/>
          <w:szCs w:val="24"/>
        </w:rPr>
        <w:t xml:space="preserve">Студенты 1-3 курсов </w:t>
      </w:r>
      <w:r w:rsidR="00F81840" w:rsidRPr="00462395">
        <w:rPr>
          <w:rStyle w:val="1"/>
          <w:color w:val="000000"/>
          <w:sz w:val="24"/>
          <w:szCs w:val="24"/>
        </w:rPr>
        <w:t>ВУЗ</w:t>
      </w:r>
      <w:r w:rsidR="003931F9" w:rsidRPr="00462395">
        <w:rPr>
          <w:rStyle w:val="1"/>
          <w:color w:val="000000"/>
          <w:sz w:val="24"/>
          <w:szCs w:val="24"/>
        </w:rPr>
        <w:t xml:space="preserve">ов </w:t>
      </w:r>
      <w:r w:rsidRPr="00462395">
        <w:rPr>
          <w:rStyle w:val="1"/>
          <w:color w:val="000000"/>
          <w:sz w:val="24"/>
          <w:szCs w:val="24"/>
        </w:rPr>
        <w:t>сферы культуры и</w:t>
      </w:r>
      <w:r w:rsidR="003931F9" w:rsidRPr="00462395">
        <w:rPr>
          <w:rStyle w:val="1"/>
          <w:color w:val="000000"/>
          <w:sz w:val="24"/>
          <w:szCs w:val="24"/>
        </w:rPr>
        <w:t xml:space="preserve"> </w:t>
      </w:r>
      <w:r w:rsidRPr="00462395">
        <w:rPr>
          <w:rStyle w:val="1"/>
          <w:color w:val="000000"/>
          <w:sz w:val="24"/>
          <w:szCs w:val="24"/>
        </w:rPr>
        <w:t>искусства исполнительских специаль</w:t>
      </w:r>
      <w:r w:rsidR="00462395" w:rsidRPr="00462395">
        <w:rPr>
          <w:rStyle w:val="1"/>
          <w:color w:val="000000"/>
          <w:sz w:val="24"/>
          <w:szCs w:val="24"/>
        </w:rPr>
        <w:t>ностей</w:t>
      </w:r>
      <w:r w:rsidR="00462395">
        <w:rPr>
          <w:rStyle w:val="1"/>
          <w:color w:val="000000"/>
          <w:sz w:val="24"/>
          <w:szCs w:val="24"/>
        </w:rPr>
        <w:t>.</w:t>
      </w:r>
    </w:p>
    <w:p w:rsidR="00462395" w:rsidRPr="00462395" w:rsidRDefault="00462395" w:rsidP="00462395">
      <w:pPr>
        <w:pStyle w:val="a3"/>
        <w:shd w:val="clear" w:color="auto" w:fill="auto"/>
        <w:spacing w:line="240" w:lineRule="auto"/>
        <w:ind w:left="20"/>
        <w:rPr>
          <w:rStyle w:val="1"/>
          <w:color w:val="000000"/>
          <w:sz w:val="24"/>
          <w:szCs w:val="24"/>
        </w:rPr>
      </w:pPr>
    </w:p>
    <w:p w:rsidR="00494459" w:rsidRDefault="001F0636" w:rsidP="000C2077">
      <w:pPr>
        <w:pStyle w:val="a6"/>
        <w:numPr>
          <w:ilvl w:val="0"/>
          <w:numId w:val="5"/>
        </w:num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Этапы конкурса</w:t>
      </w:r>
    </w:p>
    <w:p w:rsidR="0011427B" w:rsidRPr="0011427B" w:rsidRDefault="0011427B" w:rsidP="001F0636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11427B">
        <w:rPr>
          <w:szCs w:val="24"/>
        </w:rPr>
        <w:t xml:space="preserve">Конкурс проводится в </w:t>
      </w:r>
      <w:r w:rsidRPr="002C48AB">
        <w:rPr>
          <w:szCs w:val="24"/>
        </w:rPr>
        <w:t>4</w:t>
      </w:r>
      <w:r w:rsidRPr="0011427B">
        <w:rPr>
          <w:szCs w:val="24"/>
        </w:rPr>
        <w:t xml:space="preserve"> этапа. Каждый из участников должен пройти все этапы </w:t>
      </w:r>
      <w:r w:rsidR="009528DC">
        <w:rPr>
          <w:szCs w:val="24"/>
        </w:rPr>
        <w:t>К</w:t>
      </w:r>
      <w:r w:rsidRPr="0011427B">
        <w:rPr>
          <w:szCs w:val="24"/>
        </w:rPr>
        <w:t>онкурса. По результатам каждого этапа выставляются конкурсные баллы, которые суммируются в заключени</w:t>
      </w:r>
      <w:r w:rsidR="009528DC">
        <w:rPr>
          <w:szCs w:val="24"/>
        </w:rPr>
        <w:t>и</w:t>
      </w:r>
      <w:r w:rsidRPr="0011427B">
        <w:rPr>
          <w:szCs w:val="24"/>
        </w:rPr>
        <w:t xml:space="preserve"> </w:t>
      </w:r>
      <w:r w:rsidR="009528DC">
        <w:rPr>
          <w:szCs w:val="24"/>
        </w:rPr>
        <w:t>К</w:t>
      </w:r>
      <w:r w:rsidRPr="0011427B">
        <w:rPr>
          <w:szCs w:val="24"/>
        </w:rPr>
        <w:t>онкурса.</w:t>
      </w:r>
    </w:p>
    <w:p w:rsidR="00494459" w:rsidRPr="000C2077" w:rsidRDefault="00494459" w:rsidP="00F56396">
      <w:pPr>
        <w:tabs>
          <w:tab w:val="left" w:pos="851"/>
        </w:tabs>
        <w:spacing w:after="0" w:line="240" w:lineRule="auto"/>
        <w:ind w:firstLine="567"/>
        <w:rPr>
          <w:b/>
          <w:szCs w:val="24"/>
        </w:rPr>
      </w:pPr>
      <w:r w:rsidRPr="000C2077">
        <w:rPr>
          <w:b/>
          <w:szCs w:val="24"/>
        </w:rPr>
        <w:lastRenderedPageBreak/>
        <w:t>1.</w:t>
      </w:r>
      <w:r w:rsidRPr="000C2077">
        <w:rPr>
          <w:b/>
          <w:szCs w:val="24"/>
        </w:rPr>
        <w:tab/>
      </w:r>
      <w:r w:rsidR="001A0254">
        <w:rPr>
          <w:b/>
          <w:szCs w:val="24"/>
        </w:rPr>
        <w:t>Презентация</w:t>
      </w:r>
    </w:p>
    <w:p w:rsidR="00835551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Тематика презентации </w:t>
      </w:r>
      <w:r w:rsidR="00835551">
        <w:rPr>
          <w:szCs w:val="24"/>
        </w:rPr>
        <w:t>может</w:t>
      </w:r>
      <w:r w:rsidRPr="000C2077">
        <w:rPr>
          <w:szCs w:val="24"/>
        </w:rPr>
        <w:t xml:space="preserve"> быть связана с </w:t>
      </w:r>
      <w:r w:rsidR="00835551">
        <w:rPr>
          <w:szCs w:val="24"/>
        </w:rPr>
        <w:t>од</w:t>
      </w:r>
      <w:r w:rsidR="009528DC">
        <w:rPr>
          <w:szCs w:val="24"/>
        </w:rPr>
        <w:t>н</w:t>
      </w:r>
      <w:r w:rsidR="00835551">
        <w:rPr>
          <w:szCs w:val="24"/>
        </w:rPr>
        <w:t xml:space="preserve">ой из тем: </w:t>
      </w:r>
    </w:p>
    <w:p w:rsidR="00835551" w:rsidRDefault="00835551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494459" w:rsidRPr="000C2077">
        <w:rPr>
          <w:szCs w:val="24"/>
        </w:rPr>
        <w:t>истори</w:t>
      </w:r>
      <w:r>
        <w:rPr>
          <w:szCs w:val="24"/>
        </w:rPr>
        <w:t>я</w:t>
      </w:r>
      <w:r w:rsidR="00494459" w:rsidRPr="000C2077">
        <w:rPr>
          <w:szCs w:val="24"/>
        </w:rPr>
        <w:t xml:space="preserve"> музыки (представление стиля, направления, композитора, исполнителя и т.д.)</w:t>
      </w:r>
      <w:r>
        <w:rPr>
          <w:szCs w:val="24"/>
        </w:rPr>
        <w:t>;</w:t>
      </w:r>
    </w:p>
    <w:p w:rsidR="00835551" w:rsidRDefault="00835551" w:rsidP="000C5B33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494459" w:rsidRPr="000C2077">
        <w:rPr>
          <w:szCs w:val="24"/>
        </w:rPr>
        <w:t>музыкальн</w:t>
      </w:r>
      <w:r>
        <w:rPr>
          <w:szCs w:val="24"/>
        </w:rPr>
        <w:t>ое</w:t>
      </w:r>
      <w:r w:rsidR="00494459" w:rsidRPr="000C2077">
        <w:rPr>
          <w:szCs w:val="24"/>
        </w:rPr>
        <w:t xml:space="preserve"> краеведение</w:t>
      </w:r>
      <w:r>
        <w:rPr>
          <w:szCs w:val="24"/>
        </w:rPr>
        <w:t>;</w:t>
      </w:r>
    </w:p>
    <w:p w:rsidR="00835551" w:rsidRDefault="00835551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0C5B33">
        <w:rPr>
          <w:szCs w:val="24"/>
        </w:rPr>
        <w:t>биография и творчество Э.В. Денисова (к 90-летию со дня рождения композитора);</w:t>
      </w:r>
    </w:p>
    <w:p w:rsidR="000C5B33" w:rsidRDefault="000C5B33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- музыкальный театр (2019 - Год театра в Российской Федерации)</w:t>
      </w:r>
      <w:r w:rsidR="0058209D">
        <w:rPr>
          <w:szCs w:val="24"/>
        </w:rPr>
        <w:t>;</w:t>
      </w:r>
    </w:p>
    <w:p w:rsidR="00C46834" w:rsidRDefault="00C46834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история специальности «Теория музыки» Томского музыкального колледжа </w:t>
      </w:r>
    </w:p>
    <w:p w:rsidR="00C46834" w:rsidRDefault="00C46834" w:rsidP="000C2077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имени Э.В. Денисова (к 65-летию специальности)</w:t>
      </w:r>
      <w:r w:rsidR="0058209D">
        <w:rPr>
          <w:szCs w:val="24"/>
        </w:rPr>
        <w:t>.</w:t>
      </w:r>
    </w:p>
    <w:p w:rsidR="00494459" w:rsidRPr="000C2077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>Участники представляют выбранную тему с использованием компьютерных технологий, аудио</w:t>
      </w:r>
      <w:r w:rsidR="0058209D">
        <w:rPr>
          <w:szCs w:val="24"/>
        </w:rPr>
        <w:t>- и видео</w:t>
      </w:r>
      <w:r w:rsidRPr="000C2077">
        <w:rPr>
          <w:szCs w:val="24"/>
        </w:rPr>
        <w:t>техники. Возможны любые варианты творческой интерпретации темы. Время выступления</w:t>
      </w:r>
      <w:r w:rsidR="007A163B">
        <w:rPr>
          <w:szCs w:val="24"/>
        </w:rPr>
        <w:t xml:space="preserve"> – </w:t>
      </w:r>
      <w:r w:rsidR="00742A26" w:rsidRPr="00742A26">
        <w:rPr>
          <w:szCs w:val="24"/>
        </w:rPr>
        <w:t xml:space="preserve">10 </w:t>
      </w:r>
      <w:r w:rsidR="007A163B">
        <w:rPr>
          <w:szCs w:val="24"/>
        </w:rPr>
        <w:t>минут, после которого члены жюри задают конкурсанту вопросы по теме исследования.</w:t>
      </w:r>
    </w:p>
    <w:p w:rsidR="00494459" w:rsidRPr="000C2077" w:rsidRDefault="00494459" w:rsidP="003E2386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>Основные критерии оценок</w:t>
      </w:r>
      <w:r w:rsidR="003E2386">
        <w:rPr>
          <w:szCs w:val="24"/>
        </w:rPr>
        <w:t xml:space="preserve">: </w:t>
      </w:r>
      <w:r w:rsidRPr="000C2077">
        <w:rPr>
          <w:szCs w:val="24"/>
        </w:rPr>
        <w:t xml:space="preserve">содержательность, логичность, </w:t>
      </w:r>
      <w:r w:rsidR="0058209D">
        <w:rPr>
          <w:szCs w:val="24"/>
        </w:rPr>
        <w:t xml:space="preserve">демонстрация глубоких знаний  предмета исследования, </w:t>
      </w:r>
      <w:r w:rsidRPr="000C2077">
        <w:rPr>
          <w:szCs w:val="24"/>
        </w:rPr>
        <w:t xml:space="preserve">творческий подход и </w:t>
      </w:r>
      <w:r w:rsidR="00477196">
        <w:rPr>
          <w:szCs w:val="24"/>
        </w:rPr>
        <w:t>оригинальность в раскрытии темы,</w:t>
      </w:r>
      <w:r w:rsidR="0058209D">
        <w:rPr>
          <w:szCs w:val="24"/>
        </w:rPr>
        <w:t xml:space="preserve"> </w:t>
      </w:r>
      <w:r w:rsidR="0058209D" w:rsidRPr="000C2077">
        <w:rPr>
          <w:szCs w:val="24"/>
        </w:rPr>
        <w:t xml:space="preserve">наглядность, </w:t>
      </w:r>
      <w:r w:rsidR="0058209D">
        <w:rPr>
          <w:szCs w:val="24"/>
        </w:rPr>
        <w:t>артистизм.</w:t>
      </w:r>
    </w:p>
    <w:p w:rsidR="001A0254" w:rsidRDefault="00494459" w:rsidP="00F56396">
      <w:pPr>
        <w:tabs>
          <w:tab w:val="left" w:pos="851"/>
        </w:tabs>
        <w:spacing w:after="0" w:line="240" w:lineRule="auto"/>
        <w:ind w:firstLine="567"/>
        <w:jc w:val="both"/>
        <w:rPr>
          <w:b/>
          <w:szCs w:val="24"/>
        </w:rPr>
      </w:pPr>
      <w:r w:rsidRPr="002C48AB">
        <w:rPr>
          <w:b/>
          <w:szCs w:val="24"/>
        </w:rPr>
        <w:t>2.</w:t>
      </w:r>
      <w:r w:rsidRPr="002C48AB">
        <w:rPr>
          <w:b/>
          <w:szCs w:val="24"/>
        </w:rPr>
        <w:tab/>
      </w:r>
      <w:r w:rsidR="001A0254">
        <w:rPr>
          <w:b/>
          <w:szCs w:val="24"/>
        </w:rPr>
        <w:t>Творческое задание</w:t>
      </w:r>
    </w:p>
    <w:p w:rsidR="001A0254" w:rsidRPr="001A0254" w:rsidRDefault="001A0254" w:rsidP="00F56396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1A0254">
        <w:rPr>
          <w:szCs w:val="24"/>
        </w:rPr>
        <w:t xml:space="preserve">Участнику </w:t>
      </w:r>
      <w:r w:rsidR="00C1689F">
        <w:rPr>
          <w:szCs w:val="24"/>
        </w:rPr>
        <w:t>К</w:t>
      </w:r>
      <w:r w:rsidRPr="000730E9">
        <w:rPr>
          <w:szCs w:val="24"/>
        </w:rPr>
        <w:t>онкурса предлагается т</w:t>
      </w:r>
      <w:r>
        <w:rPr>
          <w:szCs w:val="24"/>
        </w:rPr>
        <w:t>ворческое задание на выбор:</w:t>
      </w:r>
    </w:p>
    <w:p w:rsidR="0058209D" w:rsidRPr="000730E9" w:rsidRDefault="001A0254" w:rsidP="001A0254">
      <w:pPr>
        <w:tabs>
          <w:tab w:val="left" w:pos="851"/>
        </w:tabs>
        <w:spacing w:after="0" w:line="240" w:lineRule="auto"/>
        <w:jc w:val="both"/>
        <w:rPr>
          <w:i/>
          <w:szCs w:val="24"/>
        </w:rPr>
      </w:pPr>
      <w:r w:rsidRPr="0058209D">
        <w:rPr>
          <w:i/>
          <w:szCs w:val="24"/>
        </w:rPr>
        <w:t xml:space="preserve">         </w:t>
      </w:r>
      <w:r w:rsidRPr="000730E9">
        <w:rPr>
          <w:i/>
          <w:szCs w:val="24"/>
        </w:rPr>
        <w:t xml:space="preserve">- </w:t>
      </w:r>
      <w:r w:rsidR="00494459" w:rsidRPr="000730E9">
        <w:rPr>
          <w:i/>
          <w:szCs w:val="24"/>
        </w:rPr>
        <w:t>«Рисуем современную музыку»</w:t>
      </w:r>
      <w:r w:rsidRPr="000730E9">
        <w:rPr>
          <w:i/>
          <w:szCs w:val="24"/>
        </w:rPr>
        <w:t xml:space="preserve">. </w:t>
      </w:r>
    </w:p>
    <w:p w:rsidR="0058209D" w:rsidRPr="000730E9" w:rsidRDefault="000730E9" w:rsidP="000730E9">
      <w:pPr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58209D" w:rsidRPr="000730E9">
        <w:rPr>
          <w:szCs w:val="24"/>
        </w:rPr>
        <w:t xml:space="preserve">Прослушав </w:t>
      </w:r>
      <w:r w:rsidR="008E6992" w:rsidRPr="000730E9">
        <w:rPr>
          <w:szCs w:val="24"/>
        </w:rPr>
        <w:t>дважды</w:t>
      </w:r>
      <w:r w:rsidR="0058209D" w:rsidRPr="000730E9">
        <w:rPr>
          <w:szCs w:val="24"/>
        </w:rPr>
        <w:t xml:space="preserve"> музыкальный фрагмент (или произведение) второй половины XX - начала XXI веков</w:t>
      </w:r>
      <w:r w:rsidR="008E6992" w:rsidRPr="000730E9">
        <w:rPr>
          <w:szCs w:val="24"/>
        </w:rPr>
        <w:t xml:space="preserve"> выполнить рисунок или графику, используя выбранные предварительно материалы (иметь при себе): гуашь, акварель, карандаши, мелки и т.п. Время на выполнение рисунка - не более 20 минут. </w:t>
      </w:r>
    </w:p>
    <w:p w:rsidR="0058209D" w:rsidRPr="0058209D" w:rsidRDefault="008E6992" w:rsidP="008E6992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0730E9">
        <w:rPr>
          <w:szCs w:val="24"/>
        </w:rPr>
        <w:tab/>
        <w:t>Основные критерии оценок: отражение в рисунке содержания и стиля прослушанной му</w:t>
      </w:r>
      <w:r w:rsidR="000730E9" w:rsidRPr="000730E9">
        <w:rPr>
          <w:szCs w:val="24"/>
        </w:rPr>
        <w:t xml:space="preserve">зыки, творческая интерпретация. </w:t>
      </w:r>
      <w:r w:rsidRPr="000730E9">
        <w:rPr>
          <w:szCs w:val="24"/>
        </w:rPr>
        <w:t>Требования к профессионализму исполнения рисунка не предъявляются.</w:t>
      </w:r>
    </w:p>
    <w:p w:rsidR="0058209D" w:rsidRDefault="001A0254" w:rsidP="000730E9">
      <w:pPr>
        <w:spacing w:after="0" w:line="240" w:lineRule="auto"/>
        <w:ind w:firstLine="567"/>
        <w:jc w:val="both"/>
        <w:rPr>
          <w:i/>
          <w:szCs w:val="24"/>
        </w:rPr>
      </w:pPr>
      <w:r w:rsidRPr="0058209D">
        <w:rPr>
          <w:i/>
          <w:szCs w:val="24"/>
        </w:rPr>
        <w:t xml:space="preserve">- «Эссе». </w:t>
      </w:r>
    </w:p>
    <w:p w:rsidR="008E6992" w:rsidRPr="000730E9" w:rsidRDefault="008E6992" w:rsidP="008E6992">
      <w:pPr>
        <w:spacing w:after="0" w:line="240" w:lineRule="auto"/>
        <w:ind w:firstLine="567"/>
        <w:jc w:val="both"/>
        <w:rPr>
          <w:szCs w:val="24"/>
        </w:rPr>
      </w:pPr>
      <w:r w:rsidRPr="000730E9">
        <w:rPr>
          <w:szCs w:val="24"/>
        </w:rPr>
        <w:t>Прослушав дважды музыкальный фрагмент (или произведение) второй половины XX - начала XXI веков написать свои впечатления, суждения, ощущения. Время на выполнение задания - не более 20 минут.</w:t>
      </w:r>
    </w:p>
    <w:p w:rsidR="008E6992" w:rsidRDefault="008E6992" w:rsidP="008E6992">
      <w:pPr>
        <w:spacing w:after="0" w:line="240" w:lineRule="auto"/>
        <w:ind w:firstLine="567"/>
        <w:jc w:val="both"/>
        <w:rPr>
          <w:szCs w:val="24"/>
        </w:rPr>
      </w:pPr>
      <w:r w:rsidRPr="000730E9">
        <w:rPr>
          <w:szCs w:val="24"/>
        </w:rPr>
        <w:t>Основные критерии оценок: отражение в эссе содержания и стиля прослушанной музыки, творческая интерпретация.</w:t>
      </w:r>
    </w:p>
    <w:p w:rsidR="00494459" w:rsidRPr="000730E9" w:rsidRDefault="000E4E0E" w:rsidP="000730E9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hanging="153"/>
        <w:jc w:val="both"/>
        <w:rPr>
          <w:b/>
          <w:szCs w:val="24"/>
        </w:rPr>
      </w:pPr>
      <w:r w:rsidRPr="000730E9">
        <w:rPr>
          <w:b/>
          <w:szCs w:val="24"/>
        </w:rPr>
        <w:t>Блиц</w:t>
      </w:r>
      <w:r w:rsidR="001A0254" w:rsidRPr="000730E9">
        <w:rPr>
          <w:b/>
          <w:szCs w:val="24"/>
        </w:rPr>
        <w:t>турнир</w:t>
      </w:r>
    </w:p>
    <w:p w:rsidR="00494459" w:rsidRPr="000C2077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Требования: </w:t>
      </w:r>
      <w:r w:rsidR="009528DC">
        <w:rPr>
          <w:szCs w:val="24"/>
        </w:rPr>
        <w:t>к</w:t>
      </w:r>
      <w:r w:rsidRPr="000C2077">
        <w:rPr>
          <w:szCs w:val="24"/>
        </w:rPr>
        <w:t xml:space="preserve">аждому </w:t>
      </w:r>
      <w:r w:rsidR="00926D09">
        <w:rPr>
          <w:szCs w:val="24"/>
        </w:rPr>
        <w:t>у</w:t>
      </w:r>
      <w:r w:rsidRPr="000C2077">
        <w:rPr>
          <w:szCs w:val="24"/>
        </w:rPr>
        <w:t>частнику необходимо за 10 минут ответить на 10 вопросов по теории и истории музыкального искусства. Уровень сложности вопросов зависит от категории участника в соответствии с утвержденными образовательными программными требованиями.</w:t>
      </w:r>
    </w:p>
    <w:p w:rsidR="00494459" w:rsidRPr="000C2077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>Основные критерии оценок:</w:t>
      </w:r>
      <w:r w:rsidRPr="000C2077">
        <w:rPr>
          <w:szCs w:val="24"/>
        </w:rPr>
        <w:tab/>
        <w:t>соблюдение временных ограничений, уровень</w:t>
      </w:r>
      <w:r w:rsidR="000C2077">
        <w:rPr>
          <w:szCs w:val="24"/>
        </w:rPr>
        <w:t xml:space="preserve"> </w:t>
      </w:r>
      <w:r w:rsidRPr="000C2077">
        <w:rPr>
          <w:szCs w:val="24"/>
        </w:rPr>
        <w:t>точности ответа.</w:t>
      </w:r>
    </w:p>
    <w:p w:rsidR="00494459" w:rsidRPr="001A0254" w:rsidRDefault="000C5B33" w:rsidP="001A025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hanging="153"/>
        <w:jc w:val="both"/>
        <w:rPr>
          <w:b/>
          <w:szCs w:val="24"/>
        </w:rPr>
      </w:pPr>
      <w:r w:rsidRPr="001A0254">
        <w:rPr>
          <w:b/>
          <w:szCs w:val="24"/>
        </w:rPr>
        <w:t>Рецензия</w:t>
      </w:r>
    </w:p>
    <w:p w:rsidR="00494459" w:rsidRPr="000C2077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Требования: </w:t>
      </w:r>
      <w:r w:rsidR="009528DC">
        <w:rPr>
          <w:szCs w:val="24"/>
        </w:rPr>
        <w:t>у</w:t>
      </w:r>
      <w:r w:rsidRPr="000C2077">
        <w:rPr>
          <w:szCs w:val="24"/>
        </w:rPr>
        <w:t xml:space="preserve">частникам </w:t>
      </w:r>
      <w:r w:rsidR="009528DC">
        <w:rPr>
          <w:szCs w:val="24"/>
        </w:rPr>
        <w:t>К</w:t>
      </w:r>
      <w:r w:rsidRPr="000C2077">
        <w:rPr>
          <w:szCs w:val="24"/>
        </w:rPr>
        <w:t xml:space="preserve">онкурса будет предложено посетить концерт или музыкально-театральное </w:t>
      </w:r>
      <w:r w:rsidR="00F56396">
        <w:rPr>
          <w:szCs w:val="24"/>
        </w:rPr>
        <w:t>представление</w:t>
      </w:r>
      <w:r w:rsidRPr="000C2077">
        <w:rPr>
          <w:szCs w:val="24"/>
        </w:rPr>
        <w:t xml:space="preserve">. На следующий день </w:t>
      </w:r>
      <w:r w:rsidRPr="009A57C7">
        <w:rPr>
          <w:szCs w:val="24"/>
        </w:rPr>
        <w:t>конкурсант</w:t>
      </w:r>
      <w:r w:rsidR="009A57C7" w:rsidRPr="009A57C7">
        <w:rPr>
          <w:szCs w:val="24"/>
        </w:rPr>
        <w:t>ы</w:t>
      </w:r>
      <w:r w:rsidRPr="009A57C7">
        <w:rPr>
          <w:szCs w:val="24"/>
        </w:rPr>
        <w:t xml:space="preserve"> </w:t>
      </w:r>
      <w:r w:rsidR="009A57C7" w:rsidRPr="009A57C7">
        <w:rPr>
          <w:szCs w:val="24"/>
        </w:rPr>
        <w:t>должны предоставить</w:t>
      </w:r>
      <w:r w:rsidRPr="009A57C7">
        <w:rPr>
          <w:szCs w:val="24"/>
        </w:rPr>
        <w:t xml:space="preserve"> </w:t>
      </w:r>
      <w:r w:rsidR="009A57C7">
        <w:rPr>
          <w:szCs w:val="24"/>
        </w:rPr>
        <w:t xml:space="preserve">жюри </w:t>
      </w:r>
      <w:r w:rsidRPr="000C2077">
        <w:rPr>
          <w:szCs w:val="24"/>
        </w:rPr>
        <w:t xml:space="preserve"> рецензию на мероприятие.</w:t>
      </w:r>
    </w:p>
    <w:p w:rsidR="00494459" w:rsidRDefault="00494459" w:rsidP="000C2077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Основные критерии оценок: историко-теоретические знания в области культуры и искусства, умение рассуждать по проблемам исполнительского мастерства и особенностям драматургического решения, ясность и последовательность изложения материала, образность и художественность выражения своих мыслей, </w:t>
      </w:r>
      <w:r w:rsidR="007A163B">
        <w:rPr>
          <w:szCs w:val="24"/>
        </w:rPr>
        <w:t xml:space="preserve">творческий подход, </w:t>
      </w:r>
      <w:r w:rsidRPr="000C2077">
        <w:rPr>
          <w:szCs w:val="24"/>
        </w:rPr>
        <w:t>стилистическая и орфографическая грамотность.</w:t>
      </w:r>
    </w:p>
    <w:p w:rsidR="00887FD4" w:rsidRPr="000C2077" w:rsidRDefault="00887FD4" w:rsidP="000C2077">
      <w:pPr>
        <w:spacing w:after="0" w:line="240" w:lineRule="auto"/>
        <w:ind w:firstLine="567"/>
        <w:jc w:val="both"/>
        <w:rPr>
          <w:szCs w:val="24"/>
        </w:rPr>
      </w:pPr>
    </w:p>
    <w:p w:rsidR="00494459" w:rsidRPr="000C2077" w:rsidRDefault="001F0636" w:rsidP="000C2077">
      <w:pPr>
        <w:pStyle w:val="a6"/>
        <w:numPr>
          <w:ilvl w:val="0"/>
          <w:numId w:val="5"/>
        </w:num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Порядок участия в конкурс</w:t>
      </w:r>
      <w:r w:rsidR="00C40E9B">
        <w:rPr>
          <w:b/>
          <w:szCs w:val="24"/>
        </w:rPr>
        <w:t>е</w:t>
      </w:r>
    </w:p>
    <w:p w:rsidR="00494459" w:rsidRPr="000C2077" w:rsidRDefault="00494459" w:rsidP="001F0636">
      <w:pPr>
        <w:spacing w:after="0" w:line="240" w:lineRule="auto"/>
        <w:ind w:firstLine="360"/>
        <w:jc w:val="both"/>
        <w:rPr>
          <w:szCs w:val="24"/>
        </w:rPr>
      </w:pPr>
      <w:r w:rsidRPr="000C2077">
        <w:rPr>
          <w:szCs w:val="24"/>
        </w:rPr>
        <w:t xml:space="preserve">Для участия в </w:t>
      </w:r>
      <w:r w:rsidR="009528DC">
        <w:rPr>
          <w:szCs w:val="24"/>
        </w:rPr>
        <w:t>К</w:t>
      </w:r>
      <w:r w:rsidRPr="000C2077">
        <w:rPr>
          <w:szCs w:val="24"/>
        </w:rPr>
        <w:t xml:space="preserve">онкурсе необходимо в срок до </w:t>
      </w:r>
      <w:r w:rsidR="000C5B33">
        <w:rPr>
          <w:b/>
          <w:szCs w:val="24"/>
          <w:u w:val="single"/>
        </w:rPr>
        <w:t>15</w:t>
      </w:r>
      <w:r w:rsidRPr="000C2077">
        <w:rPr>
          <w:b/>
          <w:szCs w:val="24"/>
          <w:u w:val="single"/>
        </w:rPr>
        <w:t xml:space="preserve"> ноября 201</w:t>
      </w:r>
      <w:r w:rsidR="000C5B33" w:rsidRPr="003C4CDF">
        <w:rPr>
          <w:b/>
          <w:szCs w:val="24"/>
          <w:u w:val="single"/>
        </w:rPr>
        <w:t>9</w:t>
      </w:r>
      <w:r w:rsidRPr="000C2077">
        <w:rPr>
          <w:b/>
          <w:szCs w:val="24"/>
          <w:u w:val="single"/>
        </w:rPr>
        <w:t xml:space="preserve"> г</w:t>
      </w:r>
      <w:r w:rsidRPr="000C2077">
        <w:rPr>
          <w:szCs w:val="24"/>
        </w:rPr>
        <w:t>. подать в Оргкомитет следующие документы:</w:t>
      </w:r>
    </w:p>
    <w:p w:rsidR="00887FD4" w:rsidRPr="00887FD4" w:rsidRDefault="00F81840" w:rsidP="00A43DFE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szCs w:val="24"/>
        </w:rPr>
        <w:t xml:space="preserve">- </w:t>
      </w:r>
      <w:r w:rsidR="00494459" w:rsidRPr="000C2077">
        <w:rPr>
          <w:szCs w:val="24"/>
        </w:rPr>
        <w:t>заявку (</w:t>
      </w:r>
      <w:r w:rsidR="0043349B">
        <w:rPr>
          <w:szCs w:val="24"/>
        </w:rPr>
        <w:t>П</w:t>
      </w:r>
      <w:r w:rsidR="00887FD4">
        <w:rPr>
          <w:szCs w:val="24"/>
        </w:rPr>
        <w:t>риложение № 1).</w:t>
      </w:r>
      <w:r w:rsidR="00A43DFE">
        <w:rPr>
          <w:szCs w:val="24"/>
        </w:rPr>
        <w:t xml:space="preserve"> </w:t>
      </w:r>
      <w:r w:rsidR="00887FD4" w:rsidRPr="00887FD4">
        <w:rPr>
          <w:rFonts w:eastAsia="Times New Roman"/>
          <w:bCs/>
          <w:szCs w:val="24"/>
          <w:lang w:eastAsia="ru-RU"/>
        </w:rPr>
        <w:t xml:space="preserve">Заявка предоставляется </w:t>
      </w:r>
      <w:r w:rsidR="00887FD4" w:rsidRPr="00887FD4">
        <w:rPr>
          <w:rFonts w:eastAsia="Times New Roman"/>
          <w:b/>
          <w:bCs/>
          <w:i/>
          <w:szCs w:val="24"/>
          <w:lang w:eastAsia="ru-RU"/>
        </w:rPr>
        <w:t>в двух форматах</w:t>
      </w:r>
      <w:r w:rsidR="00887FD4" w:rsidRPr="00887FD4">
        <w:rPr>
          <w:rFonts w:eastAsia="Times New Roman"/>
          <w:bCs/>
          <w:szCs w:val="24"/>
          <w:lang w:eastAsia="ru-RU"/>
        </w:rPr>
        <w:t>:</w:t>
      </w:r>
      <w:r w:rsidR="00A43DFE">
        <w:rPr>
          <w:rFonts w:eastAsia="Times New Roman"/>
          <w:bCs/>
          <w:szCs w:val="24"/>
          <w:lang w:eastAsia="ru-RU"/>
        </w:rPr>
        <w:t xml:space="preserve"> </w:t>
      </w:r>
      <w:r w:rsidR="00887FD4" w:rsidRPr="00887FD4">
        <w:rPr>
          <w:rFonts w:eastAsia="Times New Roman"/>
          <w:bCs/>
          <w:szCs w:val="24"/>
          <w:lang w:eastAsia="ru-RU"/>
        </w:rPr>
        <w:t>1.</w:t>
      </w:r>
      <w:r w:rsidR="00887FD4">
        <w:rPr>
          <w:rFonts w:eastAsia="Times New Roman"/>
          <w:bCs/>
          <w:szCs w:val="24"/>
          <w:lang w:eastAsia="ru-RU"/>
        </w:rPr>
        <w:t xml:space="preserve"> </w:t>
      </w:r>
      <w:r w:rsidR="00887FD4" w:rsidRPr="00887FD4">
        <w:rPr>
          <w:rFonts w:eastAsia="Times New Roman"/>
          <w:bCs/>
          <w:szCs w:val="24"/>
          <w:lang w:eastAsia="ru-RU"/>
        </w:rPr>
        <w:t>заполненная на компьютере и заверенная направляющим учреждением (в сканированном виде</w:t>
      </w:r>
      <w:r w:rsidR="00A43DFE">
        <w:rPr>
          <w:rFonts w:eastAsia="Times New Roman"/>
          <w:bCs/>
          <w:szCs w:val="24"/>
          <w:lang w:eastAsia="ru-RU"/>
        </w:rPr>
        <w:t xml:space="preserve">); </w:t>
      </w:r>
      <w:r w:rsidR="00887FD4" w:rsidRPr="00887FD4">
        <w:rPr>
          <w:rFonts w:eastAsia="Times New Roman"/>
          <w:bCs/>
          <w:szCs w:val="24"/>
          <w:lang w:eastAsia="ru-RU"/>
        </w:rPr>
        <w:t>2.</w:t>
      </w:r>
      <w:r w:rsidR="00887FD4">
        <w:rPr>
          <w:rFonts w:eastAsia="Times New Roman"/>
          <w:bCs/>
          <w:szCs w:val="24"/>
          <w:lang w:eastAsia="ru-RU"/>
        </w:rPr>
        <w:t xml:space="preserve"> </w:t>
      </w:r>
      <w:r w:rsidR="00887FD4" w:rsidRPr="00887FD4">
        <w:rPr>
          <w:rFonts w:eastAsia="Times New Roman"/>
          <w:bCs/>
          <w:szCs w:val="24"/>
          <w:lang w:eastAsia="ru-RU"/>
        </w:rPr>
        <w:t xml:space="preserve">заполненная в формате </w:t>
      </w:r>
      <w:r w:rsidR="00887FD4" w:rsidRPr="00887FD4">
        <w:rPr>
          <w:rFonts w:eastAsia="Times New Roman"/>
          <w:bCs/>
          <w:szCs w:val="24"/>
          <w:lang w:val="en-US" w:eastAsia="ru-RU"/>
        </w:rPr>
        <w:t>Word</w:t>
      </w:r>
      <w:r w:rsidR="00A43DFE">
        <w:rPr>
          <w:rFonts w:eastAsia="Times New Roman"/>
          <w:bCs/>
          <w:szCs w:val="24"/>
          <w:lang w:eastAsia="ru-RU"/>
        </w:rPr>
        <w:t>;</w:t>
      </w:r>
    </w:p>
    <w:p w:rsidR="00887FD4" w:rsidRPr="00887FD4" w:rsidRDefault="00887FD4" w:rsidP="00887F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 xml:space="preserve">- </w:t>
      </w:r>
      <w:r w:rsidRPr="00887FD4">
        <w:rPr>
          <w:rFonts w:eastAsia="Times New Roman"/>
          <w:bCs/>
          <w:szCs w:val="24"/>
          <w:lang w:eastAsia="ru-RU"/>
        </w:rPr>
        <w:t>ксерокопию свидетельства о рождении или паспорта (страница с ФИО и датой рождения);</w:t>
      </w:r>
    </w:p>
    <w:p w:rsidR="000245F1" w:rsidRDefault="00887FD4" w:rsidP="000C20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0245F1" w:rsidRPr="000C2077">
        <w:rPr>
          <w:szCs w:val="24"/>
        </w:rPr>
        <w:t>согласие на обработку персональных данных</w:t>
      </w:r>
      <w:r w:rsidR="000245F1">
        <w:rPr>
          <w:szCs w:val="24"/>
        </w:rPr>
        <w:t xml:space="preserve"> (Приложение №2);</w:t>
      </w:r>
    </w:p>
    <w:p w:rsidR="00887FD4" w:rsidRDefault="00887FD4" w:rsidP="000245F1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договор на оплату орг</w:t>
      </w:r>
      <w:r w:rsidR="000E4E0E">
        <w:rPr>
          <w:szCs w:val="24"/>
        </w:rPr>
        <w:t xml:space="preserve">анизационного </w:t>
      </w:r>
      <w:r>
        <w:rPr>
          <w:szCs w:val="24"/>
        </w:rPr>
        <w:t>взноса за участие в Конкурсе (Приложение №3)</w:t>
      </w:r>
      <w:r w:rsidR="009528DC">
        <w:rPr>
          <w:szCs w:val="24"/>
        </w:rPr>
        <w:t>;</w:t>
      </w:r>
    </w:p>
    <w:p w:rsidR="000245F1" w:rsidRDefault="00887FD4" w:rsidP="000245F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0245F1" w:rsidRPr="000C2077">
        <w:rPr>
          <w:szCs w:val="24"/>
        </w:rPr>
        <w:t xml:space="preserve">подтверждение оплаты за участие в </w:t>
      </w:r>
      <w:r w:rsidR="009528DC">
        <w:rPr>
          <w:szCs w:val="24"/>
        </w:rPr>
        <w:t>К</w:t>
      </w:r>
      <w:r w:rsidR="000245F1" w:rsidRPr="000C2077">
        <w:rPr>
          <w:szCs w:val="24"/>
        </w:rPr>
        <w:t>онкурсе</w:t>
      </w:r>
      <w:r w:rsidR="000245F1">
        <w:rPr>
          <w:szCs w:val="24"/>
        </w:rPr>
        <w:t>.</w:t>
      </w:r>
    </w:p>
    <w:p w:rsidR="007A163B" w:rsidRDefault="007A163B" w:rsidP="00887F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</w:p>
    <w:p w:rsidR="00887FD4" w:rsidRPr="00887FD4" w:rsidRDefault="00887FD4" w:rsidP="00887F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887FD4">
        <w:rPr>
          <w:rFonts w:eastAsia="Times New Roman"/>
          <w:b/>
          <w:i/>
          <w:szCs w:val="24"/>
          <w:lang w:eastAsia="ru-RU"/>
        </w:rPr>
        <w:t>Документы направляются любым из указанных ниже способов (с пометкой: на конкурс):</w:t>
      </w:r>
    </w:p>
    <w:p w:rsidR="00887FD4" w:rsidRPr="00887FD4" w:rsidRDefault="00887FD4" w:rsidP="00887FD4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 w:rsidRPr="00887FD4">
        <w:rPr>
          <w:rFonts w:eastAsia="Times New Roman"/>
          <w:szCs w:val="24"/>
          <w:lang w:eastAsia="ru-RU"/>
        </w:rPr>
        <w:t>- непосредственно в Оргкомитет по адресу: г. Томск, 634050, пр. Ленина, 109, кабинет №306, телефон (3822) 51-27-42;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C00000"/>
          <w:szCs w:val="24"/>
          <w:lang w:eastAsia="ru-RU"/>
        </w:rPr>
      </w:pPr>
      <w:r w:rsidRPr="00887FD4">
        <w:rPr>
          <w:rFonts w:eastAsia="Times New Roman"/>
          <w:szCs w:val="24"/>
          <w:lang w:eastAsia="ru-RU"/>
        </w:rPr>
        <w:t xml:space="preserve">- </w:t>
      </w:r>
      <w:r w:rsidRPr="00887FD4">
        <w:rPr>
          <w:rFonts w:eastAsia="Times New Roman"/>
          <w:color w:val="000000"/>
          <w:szCs w:val="24"/>
          <w:lang w:eastAsia="ru-RU"/>
        </w:rPr>
        <w:t xml:space="preserve">на адрес электронной почты: </w:t>
      </w:r>
      <w:hyperlink r:id="rId6" w:history="1">
        <w:r w:rsidRPr="00887FD4">
          <w:rPr>
            <w:rFonts w:eastAsia="Times New Roman"/>
            <w:b/>
            <w:color w:val="0000FF" w:themeColor="hyperlink"/>
            <w:szCs w:val="24"/>
            <w:u w:val="single"/>
            <w:lang w:eastAsia="ru-RU"/>
          </w:rPr>
          <w:t>1893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val="en-US" w:eastAsia="ru-RU"/>
          </w:rPr>
          <w:t>tmk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eastAsia="ru-RU"/>
          </w:rPr>
          <w:t>@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val="en-US" w:eastAsia="ru-RU"/>
          </w:rPr>
          <w:t>gmail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eastAsia="ru-RU"/>
          </w:rPr>
          <w:t>.</w:t>
        </w:r>
        <w:r w:rsidRPr="00887FD4">
          <w:rPr>
            <w:rFonts w:eastAsia="Times New Roman"/>
            <w:b/>
            <w:color w:val="0000FF" w:themeColor="hyperlink"/>
            <w:szCs w:val="24"/>
            <w:u w:val="single"/>
            <w:lang w:val="en-US" w:eastAsia="ru-RU"/>
          </w:rPr>
          <w:t>com</w:t>
        </w:r>
      </w:hyperlink>
    </w:p>
    <w:p w:rsidR="00887FD4" w:rsidRPr="00887FD4" w:rsidRDefault="00887FD4" w:rsidP="00887F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 w:rsidRPr="00887FD4">
        <w:rPr>
          <w:rFonts w:eastAsia="Times New Roman"/>
          <w:szCs w:val="24"/>
          <w:lang w:eastAsia="ru-RU"/>
        </w:rPr>
        <w:t>- по факсу: (3822) 51-20-22.</w:t>
      </w:r>
    </w:p>
    <w:p w:rsidR="00887FD4" w:rsidRPr="00887FD4" w:rsidRDefault="00887FD4" w:rsidP="00887F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887FD4" w:rsidRPr="00887FD4" w:rsidRDefault="00887FD4" w:rsidP="00742A2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887FD4">
        <w:rPr>
          <w:rFonts w:eastAsia="Times New Roman"/>
          <w:b/>
          <w:szCs w:val="24"/>
          <w:lang w:eastAsia="ru-RU"/>
        </w:rPr>
        <w:t>Обратите внимание!</w:t>
      </w:r>
    </w:p>
    <w:p w:rsidR="00F81840" w:rsidRPr="00F81840" w:rsidRDefault="00887FD4" w:rsidP="00887FD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887FD4">
        <w:rPr>
          <w:rFonts w:eastAsia="Times New Roman"/>
          <w:b/>
          <w:szCs w:val="24"/>
          <w:lang w:eastAsia="ru-RU"/>
        </w:rPr>
        <w:tab/>
        <w:t xml:space="preserve">Все перечисленные документы должны быть оформлены и присланы </w:t>
      </w:r>
      <w:r w:rsidR="00C26156">
        <w:rPr>
          <w:rFonts w:eastAsia="Times New Roman"/>
          <w:b/>
          <w:szCs w:val="24"/>
          <w:u w:val="single"/>
          <w:lang w:eastAsia="ru-RU"/>
        </w:rPr>
        <w:t>един</w:t>
      </w:r>
      <w:r w:rsidR="00742A26">
        <w:rPr>
          <w:rFonts w:eastAsia="Times New Roman"/>
          <w:b/>
          <w:szCs w:val="24"/>
          <w:u w:val="single"/>
          <w:lang w:eastAsia="ru-RU"/>
        </w:rPr>
        <w:t>овременно, полным</w:t>
      </w:r>
      <w:r w:rsidR="00C26156">
        <w:rPr>
          <w:rFonts w:eastAsia="Times New Roman"/>
          <w:b/>
          <w:szCs w:val="24"/>
          <w:u w:val="single"/>
          <w:lang w:eastAsia="ru-RU"/>
        </w:rPr>
        <w:t xml:space="preserve"> комплектом</w:t>
      </w:r>
      <w:r w:rsidR="00851DBC" w:rsidRPr="00851DBC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851DBC">
        <w:rPr>
          <w:rFonts w:eastAsia="Times New Roman"/>
          <w:b/>
          <w:szCs w:val="24"/>
          <w:lang w:eastAsia="ru-RU"/>
        </w:rPr>
        <w:t>(!)</w:t>
      </w:r>
      <w:r w:rsidR="00A06036">
        <w:rPr>
          <w:rFonts w:eastAsia="Times New Roman"/>
          <w:b/>
          <w:szCs w:val="24"/>
          <w:lang w:eastAsia="ru-RU"/>
        </w:rPr>
        <w:t>,</w:t>
      </w:r>
      <w:r w:rsidR="00851DBC">
        <w:rPr>
          <w:rFonts w:eastAsia="Times New Roman"/>
          <w:b/>
          <w:szCs w:val="24"/>
          <w:lang w:eastAsia="ru-RU"/>
        </w:rPr>
        <w:t xml:space="preserve"> </w:t>
      </w:r>
      <w:r w:rsidRPr="00887FD4">
        <w:rPr>
          <w:rFonts w:eastAsia="Times New Roman"/>
          <w:b/>
          <w:szCs w:val="24"/>
          <w:lang w:eastAsia="ru-RU"/>
        </w:rPr>
        <w:t xml:space="preserve">отдельно </w:t>
      </w:r>
      <w:r w:rsidRPr="00C26156">
        <w:rPr>
          <w:rFonts w:eastAsia="Times New Roman"/>
          <w:b/>
          <w:szCs w:val="24"/>
          <w:u w:val="single"/>
          <w:lang w:eastAsia="ru-RU"/>
        </w:rPr>
        <w:t>на каждого участника</w:t>
      </w:r>
      <w:r w:rsidR="00C26156">
        <w:rPr>
          <w:rFonts w:eastAsia="Times New Roman"/>
          <w:b/>
          <w:szCs w:val="24"/>
          <w:lang w:eastAsia="ru-RU"/>
        </w:rPr>
        <w:t xml:space="preserve"> (</w:t>
      </w:r>
      <w:r w:rsidRPr="00887FD4">
        <w:rPr>
          <w:rFonts w:eastAsia="Times New Roman"/>
          <w:b/>
          <w:szCs w:val="24"/>
          <w:lang w:eastAsia="ru-RU"/>
        </w:rPr>
        <w:t>!</w:t>
      </w:r>
      <w:r w:rsidR="00C26156">
        <w:rPr>
          <w:rFonts w:eastAsia="Times New Roman"/>
          <w:b/>
          <w:szCs w:val="24"/>
          <w:lang w:eastAsia="ru-RU"/>
        </w:rPr>
        <w:t>).</w:t>
      </w:r>
    </w:p>
    <w:p w:rsidR="00887FD4" w:rsidRPr="000C2077" w:rsidRDefault="00887FD4" w:rsidP="000245F1">
      <w:pPr>
        <w:spacing w:after="0" w:line="240" w:lineRule="auto"/>
        <w:jc w:val="both"/>
        <w:rPr>
          <w:szCs w:val="24"/>
        </w:rPr>
      </w:pPr>
    </w:p>
    <w:p w:rsidR="005C612C" w:rsidRPr="000C2077" w:rsidRDefault="00494459" w:rsidP="000C2077">
      <w:pPr>
        <w:pStyle w:val="a6"/>
        <w:numPr>
          <w:ilvl w:val="0"/>
          <w:numId w:val="5"/>
        </w:numPr>
        <w:spacing w:after="0" w:line="240" w:lineRule="auto"/>
        <w:jc w:val="center"/>
        <w:rPr>
          <w:b/>
          <w:szCs w:val="24"/>
        </w:rPr>
      </w:pPr>
      <w:r w:rsidRPr="000C2077">
        <w:rPr>
          <w:b/>
          <w:szCs w:val="24"/>
        </w:rPr>
        <w:t>Финансовые условия</w:t>
      </w:r>
    </w:p>
    <w:p w:rsidR="00885956" w:rsidRDefault="005C612C" w:rsidP="001F0636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rFonts w:eastAsia="Arial Unicode MS"/>
          <w:kern w:val="1"/>
          <w:szCs w:val="24"/>
          <w:lang w:eastAsia="zh-CN" w:bidi="hi-IN"/>
        </w:rPr>
        <w:t xml:space="preserve">Для организации и проведения </w:t>
      </w:r>
      <w:r w:rsidR="000C2077" w:rsidRPr="000C2077">
        <w:rPr>
          <w:rFonts w:eastAsia="Arial Unicode MS"/>
          <w:kern w:val="1"/>
          <w:szCs w:val="24"/>
          <w:lang w:eastAsia="zh-CN" w:bidi="hi-IN"/>
        </w:rPr>
        <w:t>I</w:t>
      </w:r>
      <w:r w:rsidR="000C5B33">
        <w:rPr>
          <w:rFonts w:eastAsia="Arial Unicode MS"/>
          <w:kern w:val="1"/>
          <w:szCs w:val="24"/>
          <w:lang w:val="en-US" w:eastAsia="zh-CN" w:bidi="hi-IN"/>
        </w:rPr>
        <w:t>V</w:t>
      </w:r>
      <w:r w:rsidR="000C2077" w:rsidRPr="000C2077">
        <w:rPr>
          <w:rFonts w:eastAsia="Arial Unicode MS"/>
          <w:kern w:val="1"/>
          <w:szCs w:val="24"/>
          <w:lang w:eastAsia="zh-CN" w:bidi="hi-IN"/>
        </w:rPr>
        <w:t xml:space="preserve"> Всероссийского конкурса по музыковедению </w:t>
      </w:r>
      <w:r w:rsidRPr="000C2077">
        <w:rPr>
          <w:rFonts w:eastAsia="Arial Unicode MS"/>
          <w:kern w:val="1"/>
          <w:szCs w:val="24"/>
          <w:lang w:eastAsia="zh-CN" w:bidi="hi-IN"/>
        </w:rPr>
        <w:t>на</w:t>
      </w:r>
      <w:r w:rsidR="000C2077" w:rsidRPr="000C2077">
        <w:rPr>
          <w:rFonts w:eastAsia="Arial Unicode MS"/>
          <w:kern w:val="1"/>
          <w:szCs w:val="24"/>
          <w:lang w:eastAsia="zh-CN" w:bidi="hi-IN"/>
        </w:rPr>
        <w:t>зна</w:t>
      </w:r>
      <w:r w:rsidRPr="000C2077">
        <w:rPr>
          <w:rFonts w:eastAsia="Arial Unicode MS"/>
          <w:kern w:val="1"/>
          <w:szCs w:val="24"/>
          <w:lang w:eastAsia="zh-CN" w:bidi="hi-IN"/>
        </w:rPr>
        <w:t xml:space="preserve">чается организационный взнос в размере </w:t>
      </w:r>
      <w:r w:rsidR="00346FB6" w:rsidRPr="000730E9">
        <w:rPr>
          <w:szCs w:val="24"/>
        </w:rPr>
        <w:t>8</w:t>
      </w:r>
      <w:r w:rsidR="0055572F" w:rsidRPr="000730E9">
        <w:rPr>
          <w:szCs w:val="24"/>
        </w:rPr>
        <w:t>00</w:t>
      </w:r>
      <w:r w:rsidR="000730E9">
        <w:rPr>
          <w:szCs w:val="24"/>
        </w:rPr>
        <w:t xml:space="preserve"> </w:t>
      </w:r>
      <w:r w:rsidR="0055572F" w:rsidRPr="000730E9">
        <w:rPr>
          <w:szCs w:val="24"/>
        </w:rPr>
        <w:t>руб. за участника.</w:t>
      </w:r>
      <w:r w:rsidR="00346FB6">
        <w:rPr>
          <w:szCs w:val="24"/>
        </w:rPr>
        <w:t xml:space="preserve"> </w:t>
      </w:r>
    </w:p>
    <w:p w:rsidR="0055572F" w:rsidRDefault="0055572F" w:rsidP="0055572F">
      <w:pPr>
        <w:spacing w:after="0" w:line="240" w:lineRule="auto"/>
        <w:ind w:firstLine="567"/>
        <w:jc w:val="both"/>
        <w:rPr>
          <w:szCs w:val="24"/>
        </w:rPr>
      </w:pPr>
      <w:r w:rsidRPr="000C2077">
        <w:rPr>
          <w:szCs w:val="24"/>
        </w:rPr>
        <w:t xml:space="preserve">Все поступившие взносы расходуются на организацию и проведение </w:t>
      </w:r>
      <w:r w:rsidR="009528DC">
        <w:rPr>
          <w:szCs w:val="24"/>
        </w:rPr>
        <w:t>К</w:t>
      </w:r>
      <w:r w:rsidRPr="000C2077">
        <w:rPr>
          <w:szCs w:val="24"/>
        </w:rPr>
        <w:t xml:space="preserve">онкурса (изготовление полиграфической продукции, </w:t>
      </w:r>
      <w:r w:rsidRPr="009A57C7">
        <w:rPr>
          <w:szCs w:val="24"/>
        </w:rPr>
        <w:t>организаци</w:t>
      </w:r>
      <w:r w:rsidR="009A57C7">
        <w:rPr>
          <w:szCs w:val="24"/>
        </w:rPr>
        <w:t>ю</w:t>
      </w:r>
      <w:r w:rsidRPr="000C2077">
        <w:rPr>
          <w:szCs w:val="24"/>
        </w:rPr>
        <w:t xml:space="preserve"> работы жюри и т.д.).</w:t>
      </w:r>
    </w:p>
    <w:p w:rsidR="00887FD4" w:rsidRPr="00887FD4" w:rsidRDefault="00887FD4" w:rsidP="0055572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87FD4">
        <w:rPr>
          <w:rFonts w:eastAsia="Times New Roman"/>
          <w:color w:val="000000"/>
          <w:szCs w:val="24"/>
          <w:lang w:eastAsia="ru-RU"/>
        </w:rPr>
        <w:t xml:space="preserve">Возврат денежных средств осуществляется по причине болезни конкурсанта </w:t>
      </w:r>
      <w:r w:rsidRPr="00887FD4">
        <w:rPr>
          <w:rFonts w:eastAsia="Times New Roman"/>
          <w:b/>
          <w:i/>
          <w:color w:val="000000"/>
          <w:szCs w:val="24"/>
          <w:lang w:eastAsia="ru-RU"/>
        </w:rPr>
        <w:t>на день проведения Конкурса</w:t>
      </w:r>
      <w:r w:rsidRPr="00887FD4">
        <w:rPr>
          <w:rFonts w:eastAsia="Times New Roman"/>
          <w:color w:val="000000"/>
          <w:szCs w:val="24"/>
          <w:lang w:eastAsia="ru-RU"/>
        </w:rPr>
        <w:t xml:space="preserve"> при предоставлении следующих документов: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87FD4">
        <w:rPr>
          <w:rFonts w:eastAsia="Times New Roman"/>
          <w:color w:val="000000"/>
          <w:szCs w:val="24"/>
          <w:lang w:eastAsia="ru-RU"/>
        </w:rPr>
        <w:t>- медицинская справка;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87FD4">
        <w:rPr>
          <w:rFonts w:eastAsia="Times New Roman"/>
          <w:color w:val="000000"/>
          <w:szCs w:val="24"/>
          <w:lang w:eastAsia="ru-RU"/>
        </w:rPr>
        <w:t xml:space="preserve">- заявление от лица, оплатившего </w:t>
      </w:r>
      <w:r w:rsidRPr="00887FD4">
        <w:rPr>
          <w:rFonts w:eastAsia="Times New Roman"/>
          <w:szCs w:val="24"/>
          <w:lang w:eastAsia="ru-RU"/>
        </w:rPr>
        <w:t>организационный взнос</w:t>
      </w:r>
      <w:r w:rsidRPr="00887FD4">
        <w:rPr>
          <w:rFonts w:eastAsia="Times New Roman"/>
          <w:color w:val="000000"/>
          <w:szCs w:val="24"/>
          <w:lang w:eastAsia="ru-RU"/>
        </w:rPr>
        <w:t>;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887FD4">
        <w:rPr>
          <w:rFonts w:eastAsia="Times New Roman"/>
          <w:color w:val="000000"/>
          <w:szCs w:val="24"/>
          <w:lang w:eastAsia="ru-RU"/>
        </w:rPr>
        <w:t xml:space="preserve">- банковские реквизиты лица или учреждения, оплатившего </w:t>
      </w:r>
      <w:r w:rsidRPr="00887FD4">
        <w:rPr>
          <w:rFonts w:eastAsia="Times New Roman"/>
          <w:szCs w:val="24"/>
          <w:lang w:eastAsia="ru-RU"/>
        </w:rPr>
        <w:t>организационный взнос</w:t>
      </w:r>
      <w:r w:rsidRPr="00887FD4">
        <w:rPr>
          <w:rFonts w:eastAsia="Times New Roman"/>
          <w:color w:val="000000"/>
          <w:szCs w:val="24"/>
          <w:lang w:eastAsia="ru-RU"/>
        </w:rPr>
        <w:t>.</w:t>
      </w:r>
    </w:p>
    <w:p w:rsidR="00887FD4" w:rsidRPr="00887FD4" w:rsidRDefault="00887FD4" w:rsidP="0088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887FD4">
        <w:rPr>
          <w:rFonts w:eastAsia="Times New Roman"/>
          <w:szCs w:val="24"/>
          <w:lang w:eastAsia="ru-RU"/>
        </w:rPr>
        <w:t xml:space="preserve">Оплату командировочных расходов, проживания и бронирования мест в </w:t>
      </w:r>
      <w:r w:rsidR="00EE5639">
        <w:rPr>
          <w:rFonts w:eastAsia="Times New Roman"/>
          <w:szCs w:val="24"/>
          <w:lang w:eastAsia="ru-RU"/>
        </w:rPr>
        <w:t>гостинице производят участники К</w:t>
      </w:r>
      <w:r w:rsidRPr="00887FD4">
        <w:rPr>
          <w:rFonts w:eastAsia="Times New Roman"/>
          <w:szCs w:val="24"/>
          <w:lang w:eastAsia="ru-RU"/>
        </w:rPr>
        <w:t>онкурса или направляющая организация.</w:t>
      </w:r>
    </w:p>
    <w:p w:rsidR="00742A26" w:rsidRDefault="00742A26" w:rsidP="00742A26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887FD4" w:rsidRPr="00887FD4" w:rsidRDefault="00887FD4" w:rsidP="00742A26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  <w:r w:rsidRPr="00887FD4">
        <w:rPr>
          <w:rFonts w:eastAsia="Times New Roman"/>
          <w:b/>
          <w:color w:val="000000"/>
          <w:szCs w:val="24"/>
          <w:lang w:eastAsia="ru-RU"/>
        </w:rPr>
        <w:t>Обратите внимание!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887FD4">
        <w:rPr>
          <w:rFonts w:eastAsia="Times New Roman"/>
          <w:b/>
          <w:i/>
          <w:color w:val="000000"/>
          <w:szCs w:val="24"/>
          <w:u w:val="single"/>
          <w:lang w:eastAsia="ru-RU"/>
        </w:rPr>
        <w:t>От физического лица</w:t>
      </w:r>
      <w:r w:rsidRPr="00887FD4">
        <w:rPr>
          <w:rFonts w:eastAsia="Times New Roman"/>
          <w:b/>
          <w:color w:val="000000"/>
          <w:szCs w:val="24"/>
          <w:lang w:eastAsia="ru-RU"/>
        </w:rPr>
        <w:t xml:space="preserve"> просьба оплачивать организационный взнос отдельно за каждого участника (с указанием ФИО в договоре</w:t>
      </w:r>
      <w:r w:rsidR="00B037DD">
        <w:rPr>
          <w:rFonts w:eastAsia="Times New Roman"/>
          <w:b/>
          <w:color w:val="000000"/>
          <w:szCs w:val="24"/>
          <w:lang w:eastAsia="ru-RU"/>
        </w:rPr>
        <w:t xml:space="preserve"> и </w:t>
      </w:r>
      <w:r w:rsidR="00EE5639">
        <w:rPr>
          <w:rFonts w:eastAsia="Times New Roman"/>
          <w:b/>
          <w:color w:val="000000"/>
          <w:szCs w:val="24"/>
          <w:lang w:eastAsia="ru-RU"/>
        </w:rPr>
        <w:t>квитанции</w:t>
      </w:r>
      <w:r w:rsidRPr="00887FD4">
        <w:rPr>
          <w:rFonts w:eastAsia="Times New Roman"/>
          <w:b/>
          <w:color w:val="000000"/>
          <w:szCs w:val="24"/>
          <w:lang w:eastAsia="ru-RU"/>
        </w:rPr>
        <w:t>)!</w:t>
      </w:r>
    </w:p>
    <w:p w:rsidR="00887FD4" w:rsidRPr="00887FD4" w:rsidRDefault="00887FD4" w:rsidP="00887F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Cs w:val="24"/>
          <w:lang w:eastAsia="ru-RU"/>
        </w:rPr>
      </w:pPr>
      <w:r w:rsidRPr="00887FD4">
        <w:rPr>
          <w:rFonts w:eastAsia="Times New Roman"/>
          <w:b/>
          <w:i/>
          <w:szCs w:val="24"/>
          <w:u w:val="single"/>
          <w:lang w:eastAsia="ru-RU"/>
        </w:rPr>
        <w:t>От юридического лица</w:t>
      </w:r>
      <w:r w:rsidR="009711E1">
        <w:rPr>
          <w:rFonts w:eastAsia="Times New Roman"/>
          <w:b/>
          <w:szCs w:val="24"/>
          <w:lang w:eastAsia="ru-RU"/>
        </w:rPr>
        <w:t xml:space="preserve"> просьба в договоре </w:t>
      </w:r>
      <w:r w:rsidRPr="00887FD4">
        <w:rPr>
          <w:rFonts w:eastAsia="Times New Roman"/>
          <w:b/>
          <w:szCs w:val="24"/>
          <w:lang w:eastAsia="ru-RU"/>
        </w:rPr>
        <w:t xml:space="preserve">обязательно указывать </w:t>
      </w:r>
      <w:r w:rsidR="000425CF">
        <w:rPr>
          <w:rFonts w:eastAsia="Times New Roman"/>
          <w:b/>
          <w:szCs w:val="24"/>
          <w:lang w:eastAsia="ru-RU"/>
        </w:rPr>
        <w:t xml:space="preserve">ФИО </w:t>
      </w:r>
      <w:r w:rsidRPr="00887FD4">
        <w:rPr>
          <w:rFonts w:eastAsia="Times New Roman"/>
          <w:b/>
          <w:szCs w:val="24"/>
          <w:lang w:eastAsia="ru-RU"/>
        </w:rPr>
        <w:t>участника(-</w:t>
      </w:r>
      <w:proofErr w:type="spellStart"/>
      <w:r w:rsidRPr="00887FD4">
        <w:rPr>
          <w:rFonts w:eastAsia="Times New Roman"/>
          <w:b/>
          <w:szCs w:val="24"/>
          <w:lang w:eastAsia="ru-RU"/>
        </w:rPr>
        <w:t>ов</w:t>
      </w:r>
      <w:proofErr w:type="spellEnd"/>
      <w:r w:rsidRPr="00887FD4">
        <w:rPr>
          <w:rFonts w:eastAsia="Times New Roman"/>
          <w:b/>
          <w:szCs w:val="24"/>
          <w:lang w:eastAsia="ru-RU"/>
        </w:rPr>
        <w:t>), за которого(-ых) производится оплата организационного взноса!</w:t>
      </w:r>
    </w:p>
    <w:p w:rsidR="00887FD4" w:rsidRPr="00887FD4" w:rsidRDefault="00887FD4" w:rsidP="00887FD4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6"/>
          <w:szCs w:val="26"/>
          <w:lang w:eastAsia="ru-RU"/>
        </w:rPr>
      </w:pPr>
    </w:p>
    <w:p w:rsidR="00887FD4" w:rsidRPr="00887FD4" w:rsidRDefault="00887FD4" w:rsidP="00887FD4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>ПРИ ПЕРЕЧИСЛЕНИИ ДЕНЕЖНЫХ СРЕДСТВ В НАЗНАЧЕНИИ ПЛАТЕЖА УКАЗЫВАТЬ:</w:t>
      </w:r>
    </w:p>
    <w:p w:rsidR="00887FD4" w:rsidRPr="00887FD4" w:rsidRDefault="00887FD4" w:rsidP="00887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>КОД СУБСИДИИ</w:t>
      </w:r>
    </w:p>
    <w:p w:rsidR="00887FD4" w:rsidRPr="00887FD4" w:rsidRDefault="00887FD4" w:rsidP="00887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>АН. ГРУППУ</w:t>
      </w:r>
    </w:p>
    <w:p w:rsidR="00887FD4" w:rsidRPr="00887FD4" w:rsidRDefault="00887FD4" w:rsidP="00887F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>ФАМИЛИЮ УЧАСТНИКА(-ОВ), ЗА КОТОРОГО(-ЫХ) ПРОИЗВОДИТСЯ ОПЛАТА ОРГАНИЗАЦИОННОГО ВЗНОСА,</w:t>
      </w:r>
    </w:p>
    <w:p w:rsidR="00887FD4" w:rsidRPr="00887FD4" w:rsidRDefault="00887FD4" w:rsidP="00887FD4">
      <w:pPr>
        <w:spacing w:after="0" w:line="240" w:lineRule="auto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i/>
          <w:sz w:val="26"/>
          <w:szCs w:val="26"/>
          <w:lang w:eastAsia="ru-RU"/>
        </w:rPr>
        <w:t xml:space="preserve">А ИМЕННО: </w:t>
      </w:r>
    </w:p>
    <w:p w:rsidR="00887FD4" w:rsidRPr="00887FD4" w:rsidRDefault="00887FD4" w:rsidP="00887FD4">
      <w:pPr>
        <w:spacing w:after="0" w:line="240" w:lineRule="auto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887FD4">
        <w:rPr>
          <w:rFonts w:eastAsia="Times New Roman"/>
          <w:b/>
          <w:bCs/>
          <w:i/>
          <w:sz w:val="26"/>
          <w:szCs w:val="26"/>
          <w:lang w:eastAsia="ru-RU"/>
        </w:rPr>
        <w:t xml:space="preserve">Платеж: </w:t>
      </w:r>
      <w:r w:rsidRPr="00887FD4">
        <w:rPr>
          <w:rFonts w:eastAsia="Times New Roman"/>
          <w:b/>
          <w:i/>
          <w:sz w:val="26"/>
          <w:szCs w:val="26"/>
          <w:u w:val="single"/>
          <w:lang w:eastAsia="ru-RU"/>
        </w:rPr>
        <w:t>Код субсидии 2000000814 Ан. группа 130</w:t>
      </w:r>
      <w:r w:rsidRPr="00887FD4">
        <w:rPr>
          <w:rFonts w:eastAsia="Times New Roman"/>
          <w:b/>
          <w:sz w:val="26"/>
          <w:szCs w:val="26"/>
          <w:u w:val="single"/>
          <w:lang w:eastAsia="ru-RU"/>
        </w:rPr>
        <w:t xml:space="preserve"> </w:t>
      </w:r>
      <w:r w:rsidRPr="00887FD4">
        <w:rPr>
          <w:rFonts w:eastAsia="Times New Roman"/>
          <w:b/>
          <w:i/>
          <w:sz w:val="26"/>
          <w:szCs w:val="26"/>
          <w:u w:val="single"/>
          <w:lang w:eastAsia="ru-RU"/>
        </w:rPr>
        <w:t>«</w:t>
      </w:r>
      <w:r w:rsidRPr="00887FD4">
        <w:rPr>
          <w:rFonts w:eastAsia="Times New Roman"/>
          <w:b/>
          <w:i/>
          <w:sz w:val="26"/>
          <w:szCs w:val="26"/>
          <w:u w:val="single"/>
          <w:lang w:val="en-US" w:eastAsia="ru-RU"/>
        </w:rPr>
        <w:t>IV</w:t>
      </w:r>
      <w:r w:rsidRPr="00887FD4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</w:t>
      </w:r>
      <w:r w:rsidRPr="00887FD4">
        <w:rPr>
          <w:b/>
          <w:szCs w:val="24"/>
          <w:u w:val="single"/>
        </w:rPr>
        <w:t>конкурс</w:t>
      </w:r>
      <w:r>
        <w:rPr>
          <w:b/>
          <w:szCs w:val="24"/>
          <w:u w:val="single"/>
        </w:rPr>
        <w:t xml:space="preserve"> </w:t>
      </w:r>
      <w:r w:rsidRPr="00887FD4">
        <w:rPr>
          <w:b/>
          <w:szCs w:val="24"/>
          <w:u w:val="single"/>
        </w:rPr>
        <w:t>музыковед</w:t>
      </w:r>
      <w:r w:rsidRPr="00887FD4">
        <w:rPr>
          <w:rFonts w:eastAsia="Times New Roman"/>
          <w:b/>
          <w:i/>
          <w:sz w:val="26"/>
          <w:szCs w:val="26"/>
          <w:u w:val="single"/>
          <w:lang w:eastAsia="ru-RU"/>
        </w:rPr>
        <w:t>» Иванов М.И.</w:t>
      </w:r>
    </w:p>
    <w:p w:rsidR="00825F54" w:rsidRPr="00887FD4" w:rsidRDefault="00825F54" w:rsidP="000C2077">
      <w:pPr>
        <w:spacing w:after="0" w:line="240" w:lineRule="auto"/>
        <w:ind w:firstLine="567"/>
        <w:jc w:val="both"/>
        <w:rPr>
          <w:szCs w:val="24"/>
        </w:rPr>
      </w:pPr>
    </w:p>
    <w:p w:rsidR="00494459" w:rsidRPr="000C2077" w:rsidRDefault="001F0636" w:rsidP="000C2077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  <w:bCs/>
          <w:spacing w:val="5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5"/>
          <w:szCs w:val="24"/>
          <w:lang w:eastAsia="ru-RU"/>
        </w:rPr>
        <w:t>Оргкомитет</w:t>
      </w:r>
    </w:p>
    <w:p w:rsidR="00494459" w:rsidRPr="000C2077" w:rsidRDefault="00494459" w:rsidP="001F0636">
      <w:pPr>
        <w:widowControl w:val="0"/>
        <w:spacing w:after="0" w:line="240" w:lineRule="auto"/>
        <w:ind w:right="20" w:firstLine="708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Для подготовки и проведения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 организаторами формируется Организационный комитет (далее - Оргкомитет).</w:t>
      </w:r>
    </w:p>
    <w:p w:rsidR="00494459" w:rsidRPr="000C2077" w:rsidRDefault="00494459" w:rsidP="000C2077">
      <w:pPr>
        <w:widowControl w:val="0"/>
        <w:spacing w:after="0" w:line="240" w:lineRule="auto"/>
        <w:ind w:left="60"/>
        <w:jc w:val="both"/>
        <w:rPr>
          <w:rFonts w:eastAsia="Times New Roman"/>
          <w:b/>
          <w:bCs/>
          <w:spacing w:val="5"/>
          <w:szCs w:val="24"/>
          <w:lang w:eastAsia="ru-RU"/>
        </w:rPr>
      </w:pPr>
      <w:r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 xml:space="preserve">Оргкомитет </w:t>
      </w:r>
      <w:r w:rsidR="009528DC">
        <w:rPr>
          <w:rFonts w:eastAsia="Times New Roman"/>
          <w:b/>
          <w:bCs/>
          <w:color w:val="000000"/>
          <w:spacing w:val="5"/>
          <w:szCs w:val="24"/>
          <w:lang w:eastAsia="ru-RU"/>
        </w:rPr>
        <w:t>К</w:t>
      </w:r>
      <w:r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онкурса</w:t>
      </w:r>
      <w:r w:rsidR="005C612C"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: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формирует состав жюри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назначает Председателя жюри;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определяет порядок проведения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анализирует и обобщает итоги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онкурса;</w:t>
      </w:r>
    </w:p>
    <w:p w:rsidR="00494459" w:rsidRPr="00887FD4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готовит материалы для освещения организации и проведения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онкурса в СМИ.</w:t>
      </w:r>
    </w:p>
    <w:p w:rsidR="00887FD4" w:rsidRPr="000C2077" w:rsidRDefault="00887FD4" w:rsidP="0055572F">
      <w:pPr>
        <w:widowControl w:val="0"/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</w:p>
    <w:p w:rsidR="00494459" w:rsidRPr="000C2077" w:rsidRDefault="00494459" w:rsidP="000C2077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  <w:bCs/>
          <w:spacing w:val="5"/>
          <w:szCs w:val="24"/>
          <w:lang w:eastAsia="ru-RU"/>
        </w:rPr>
      </w:pPr>
      <w:r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Жюри конкурса</w:t>
      </w:r>
    </w:p>
    <w:p w:rsidR="00494459" w:rsidRPr="000C2077" w:rsidRDefault="00494459" w:rsidP="001F0636">
      <w:pPr>
        <w:widowControl w:val="0"/>
        <w:spacing w:after="0" w:line="240" w:lineRule="auto"/>
        <w:ind w:right="20" w:firstLine="60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Состав жюри формируется из представителей специальностей «Теория музыки», «Музыковедение», «Композиция» профильных высших и средних специальных учебных заведений.</w:t>
      </w:r>
    </w:p>
    <w:p w:rsidR="00494459" w:rsidRPr="000C2077" w:rsidRDefault="00494459" w:rsidP="000C2077">
      <w:pPr>
        <w:widowControl w:val="0"/>
        <w:spacing w:after="0" w:line="240" w:lineRule="auto"/>
        <w:ind w:left="40" w:right="20" w:firstLine="56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Порядок обсуждения конкурсных работ и процедура голосования устанавливается Председателем жюри.</w:t>
      </w:r>
    </w:p>
    <w:p w:rsidR="00494459" w:rsidRPr="000C2077" w:rsidRDefault="00494459" w:rsidP="000C2077">
      <w:pPr>
        <w:widowControl w:val="0"/>
        <w:spacing w:after="0" w:line="240" w:lineRule="auto"/>
        <w:ind w:left="40" w:right="20" w:firstLine="56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Право решения спорных вопросов при голосовании принадлежит Председателю жюри.</w:t>
      </w:r>
    </w:p>
    <w:p w:rsidR="00494459" w:rsidRPr="000C2077" w:rsidRDefault="00494459" w:rsidP="000C2077">
      <w:pPr>
        <w:widowControl w:val="0"/>
        <w:spacing w:after="0" w:line="240" w:lineRule="auto"/>
        <w:ind w:left="60" w:firstLine="507"/>
        <w:rPr>
          <w:rFonts w:eastAsia="Times New Roman"/>
          <w:b/>
          <w:bCs/>
          <w:spacing w:val="5"/>
          <w:szCs w:val="24"/>
          <w:lang w:eastAsia="ru-RU"/>
        </w:rPr>
      </w:pPr>
      <w:r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Жюри имеет право</w:t>
      </w:r>
      <w:r w:rsidR="005C612C" w:rsidRPr="000C2077">
        <w:rPr>
          <w:rFonts w:eastAsia="Times New Roman"/>
          <w:b/>
          <w:bCs/>
          <w:color w:val="000000"/>
          <w:spacing w:val="5"/>
          <w:szCs w:val="24"/>
          <w:lang w:eastAsia="ru-RU"/>
        </w:rPr>
        <w:t>: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присуждать не все дипломы;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присуждать специальные </w:t>
      </w:r>
      <w:r w:rsidR="00762C24">
        <w:rPr>
          <w:rFonts w:eastAsia="Times New Roman"/>
          <w:color w:val="000000"/>
          <w:spacing w:val="4"/>
          <w:szCs w:val="24"/>
          <w:lang w:eastAsia="ru-RU"/>
        </w:rPr>
        <w:t>дипломы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;</w:t>
      </w:r>
    </w:p>
    <w:p w:rsidR="00494459" w:rsidRPr="000C2077" w:rsidRDefault="00494459" w:rsidP="000C2077">
      <w:pPr>
        <w:widowControl w:val="0"/>
        <w:numPr>
          <w:ilvl w:val="0"/>
          <w:numId w:val="1"/>
        </w:numPr>
        <w:tabs>
          <w:tab w:val="left" w:pos="176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присуждать одн</w:t>
      </w:r>
      <w:r w:rsidR="00762C24">
        <w:rPr>
          <w:rFonts w:eastAsia="Times New Roman"/>
          <w:color w:val="000000"/>
          <w:spacing w:val="4"/>
          <w:szCs w:val="24"/>
          <w:lang w:eastAsia="ru-RU"/>
        </w:rPr>
        <w:t xml:space="preserve">о место 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нескольким участникам;</w:t>
      </w:r>
    </w:p>
    <w:p w:rsidR="00F81840" w:rsidRDefault="00494459" w:rsidP="000C2077">
      <w:pPr>
        <w:widowControl w:val="0"/>
        <w:spacing w:after="0" w:line="240" w:lineRule="auto"/>
        <w:ind w:left="40" w:firstLine="527"/>
        <w:jc w:val="both"/>
        <w:rPr>
          <w:rFonts w:eastAsia="Times New Roman"/>
          <w:color w:val="000000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>Решение жюри окончательное и пересмотру не подлежит.</w:t>
      </w:r>
    </w:p>
    <w:p w:rsidR="00F81840" w:rsidRDefault="00F81840" w:rsidP="000C2077">
      <w:pPr>
        <w:widowControl w:val="0"/>
        <w:spacing w:after="0" w:line="240" w:lineRule="auto"/>
        <w:ind w:left="40" w:firstLine="527"/>
        <w:jc w:val="both"/>
        <w:rPr>
          <w:rFonts w:eastAsia="Times New Roman"/>
          <w:color w:val="000000"/>
          <w:spacing w:val="4"/>
          <w:szCs w:val="24"/>
          <w:lang w:eastAsia="ru-RU"/>
        </w:rPr>
      </w:pPr>
    </w:p>
    <w:p w:rsidR="009528DC" w:rsidRDefault="009528DC" w:rsidP="000C2077">
      <w:pPr>
        <w:widowControl w:val="0"/>
        <w:spacing w:after="0" w:line="240" w:lineRule="auto"/>
        <w:ind w:left="40" w:firstLine="527"/>
        <w:jc w:val="both"/>
        <w:rPr>
          <w:rFonts w:eastAsia="Times New Roman"/>
          <w:color w:val="000000"/>
          <w:spacing w:val="4"/>
          <w:szCs w:val="24"/>
          <w:lang w:eastAsia="ru-RU"/>
        </w:rPr>
      </w:pPr>
    </w:p>
    <w:p w:rsidR="005E215F" w:rsidRPr="001F0636" w:rsidRDefault="001F0636" w:rsidP="001F0636">
      <w:pPr>
        <w:pStyle w:val="a6"/>
        <w:widowControl w:val="0"/>
        <w:numPr>
          <w:ilvl w:val="0"/>
          <w:numId w:val="5"/>
        </w:numPr>
        <w:spacing w:after="0" w:line="240" w:lineRule="auto"/>
        <w:ind w:firstLine="360"/>
        <w:jc w:val="center"/>
        <w:rPr>
          <w:rFonts w:eastAsia="Times New Roman"/>
          <w:color w:val="000000"/>
          <w:spacing w:val="4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5"/>
          <w:szCs w:val="24"/>
          <w:lang w:eastAsia="ru-RU"/>
        </w:rPr>
        <w:t xml:space="preserve"> </w:t>
      </w:r>
      <w:r w:rsidRPr="001F0636">
        <w:rPr>
          <w:rFonts w:eastAsia="Times New Roman"/>
          <w:b/>
          <w:bCs/>
          <w:color w:val="000000"/>
          <w:spacing w:val="5"/>
          <w:szCs w:val="24"/>
          <w:lang w:eastAsia="ru-RU"/>
        </w:rPr>
        <w:t>Определение победителей</w:t>
      </w:r>
    </w:p>
    <w:p w:rsidR="00494459" w:rsidRPr="000C2077" w:rsidRDefault="005E215F" w:rsidP="005E215F">
      <w:pPr>
        <w:widowControl w:val="0"/>
        <w:spacing w:after="0" w:line="240" w:lineRule="auto"/>
        <w:ind w:firstLine="567"/>
        <w:jc w:val="both"/>
        <w:rPr>
          <w:rFonts w:eastAsia="Times New Roman"/>
          <w:spacing w:val="4"/>
          <w:szCs w:val="24"/>
          <w:lang w:eastAsia="ru-RU"/>
        </w:rPr>
      </w:pPr>
      <w:r>
        <w:rPr>
          <w:rFonts w:eastAsia="Times New Roman"/>
          <w:color w:val="000000"/>
          <w:spacing w:val="4"/>
          <w:szCs w:val="24"/>
          <w:lang w:eastAsia="ru-RU"/>
        </w:rPr>
        <w:t xml:space="preserve">  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Победителям присуждаются следующие звания:</w:t>
      </w:r>
    </w:p>
    <w:p w:rsidR="00494459" w:rsidRPr="000C2077" w:rsidRDefault="00494459" w:rsidP="000C2077">
      <w:pPr>
        <w:widowControl w:val="0"/>
        <w:tabs>
          <w:tab w:val="left" w:pos="693"/>
        </w:tabs>
        <w:spacing w:after="0" w:line="240" w:lineRule="auto"/>
        <w:ind w:left="40"/>
        <w:jc w:val="both"/>
        <w:rPr>
          <w:rFonts w:eastAsia="Times New Roman"/>
          <w:spacing w:val="4"/>
          <w:szCs w:val="24"/>
          <w:lang w:eastAsia="ru-RU"/>
        </w:rPr>
      </w:pPr>
      <w:r w:rsidRPr="000C2077">
        <w:rPr>
          <w:rFonts w:eastAsia="Times New Roman"/>
          <w:color w:val="000000"/>
          <w:spacing w:val="4"/>
          <w:szCs w:val="24"/>
          <w:lang w:eastAsia="ru-RU"/>
        </w:rPr>
        <w:tab/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- п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обедителям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онкурса, занявшим </w:t>
      </w:r>
      <w:r w:rsidRPr="000C2077">
        <w:rPr>
          <w:rFonts w:eastAsia="Times New Roman"/>
          <w:color w:val="000000"/>
          <w:spacing w:val="47"/>
          <w:szCs w:val="24"/>
          <w:lang w:eastAsia="ru-RU"/>
        </w:rPr>
        <w:t>1,2,3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 места в каждой категории, присуждается</w:t>
      </w:r>
      <w:r w:rsidR="000C2077"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 </w:t>
      </w:r>
      <w:r w:rsidRPr="000C2077">
        <w:rPr>
          <w:rFonts w:eastAsia="Times New Roman"/>
          <w:color w:val="000000"/>
          <w:spacing w:val="4"/>
          <w:szCs w:val="24"/>
          <w:lang w:eastAsia="ru-RU"/>
        </w:rPr>
        <w:t>звание «Лауреат» с вручением соответствующего диплома</w:t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;</w:t>
      </w:r>
    </w:p>
    <w:p w:rsidR="00494459" w:rsidRPr="000C2077" w:rsidRDefault="005E215F" w:rsidP="005E215F">
      <w:pPr>
        <w:widowControl w:val="0"/>
        <w:tabs>
          <w:tab w:val="left" w:pos="693"/>
        </w:tabs>
        <w:spacing w:after="0" w:line="240" w:lineRule="auto"/>
        <w:jc w:val="both"/>
        <w:rPr>
          <w:rFonts w:eastAsia="Times New Roman"/>
          <w:spacing w:val="4"/>
          <w:szCs w:val="24"/>
          <w:lang w:eastAsia="ru-RU"/>
        </w:rPr>
      </w:pPr>
      <w:r>
        <w:rPr>
          <w:rFonts w:eastAsia="Times New Roman"/>
          <w:color w:val="000000"/>
          <w:spacing w:val="4"/>
          <w:szCs w:val="24"/>
          <w:lang w:eastAsia="ru-RU"/>
        </w:rPr>
        <w:tab/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- п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о решению жюри присуждается звание «Дипломант» с вручением диплома</w:t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;</w:t>
      </w:r>
    </w:p>
    <w:p w:rsidR="00494459" w:rsidRPr="000C2077" w:rsidRDefault="005E215F" w:rsidP="005E215F">
      <w:pPr>
        <w:widowControl w:val="0"/>
        <w:tabs>
          <w:tab w:val="left" w:pos="693"/>
        </w:tabs>
        <w:spacing w:after="0" w:line="240" w:lineRule="auto"/>
        <w:jc w:val="both"/>
        <w:rPr>
          <w:rFonts w:eastAsia="Times New Roman"/>
          <w:spacing w:val="4"/>
          <w:szCs w:val="24"/>
          <w:lang w:eastAsia="ru-RU"/>
        </w:rPr>
      </w:pPr>
      <w:r>
        <w:rPr>
          <w:rFonts w:eastAsia="Times New Roman"/>
          <w:color w:val="000000"/>
          <w:spacing w:val="4"/>
          <w:szCs w:val="24"/>
          <w:lang w:eastAsia="ru-RU"/>
        </w:rPr>
        <w:tab/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- с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пециальные </w:t>
      </w:r>
      <w:r w:rsidR="00B037DD">
        <w:rPr>
          <w:rFonts w:eastAsia="Times New Roman"/>
          <w:color w:val="000000"/>
          <w:spacing w:val="4"/>
          <w:szCs w:val="24"/>
          <w:lang w:eastAsia="ru-RU"/>
        </w:rPr>
        <w:t xml:space="preserve">дипломы 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присуждаются на усмотрение жюри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онкурса</w:t>
      </w:r>
      <w:r w:rsidR="001F0636">
        <w:rPr>
          <w:rFonts w:eastAsia="Times New Roman"/>
          <w:color w:val="000000"/>
          <w:spacing w:val="4"/>
          <w:szCs w:val="24"/>
          <w:lang w:eastAsia="ru-RU"/>
        </w:rPr>
        <w:t>.</w:t>
      </w:r>
    </w:p>
    <w:p w:rsidR="00494459" w:rsidRPr="00887FD4" w:rsidRDefault="005E215F" w:rsidP="005E215F">
      <w:pPr>
        <w:widowControl w:val="0"/>
        <w:tabs>
          <w:tab w:val="left" w:pos="693"/>
        </w:tabs>
        <w:spacing w:after="0" w:line="240" w:lineRule="auto"/>
        <w:ind w:right="20"/>
        <w:jc w:val="both"/>
        <w:rPr>
          <w:rFonts w:eastAsia="Times New Roman"/>
          <w:spacing w:val="4"/>
          <w:szCs w:val="24"/>
          <w:lang w:eastAsia="ru-RU"/>
        </w:rPr>
      </w:pPr>
      <w:r>
        <w:rPr>
          <w:rFonts w:eastAsia="Times New Roman"/>
          <w:color w:val="000000"/>
          <w:spacing w:val="4"/>
          <w:szCs w:val="24"/>
          <w:lang w:eastAsia="ru-RU"/>
        </w:rPr>
        <w:tab/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 xml:space="preserve">Преподавателям лауреатов и дипломатов </w:t>
      </w:r>
      <w:r w:rsidR="009528DC">
        <w:rPr>
          <w:rFonts w:eastAsia="Times New Roman"/>
          <w:color w:val="000000"/>
          <w:spacing w:val="4"/>
          <w:szCs w:val="24"/>
          <w:lang w:eastAsia="ru-RU"/>
        </w:rPr>
        <w:t>К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онкурса вручаются Благодарственные письма</w:t>
      </w:r>
      <w:r w:rsidR="00F56396">
        <w:rPr>
          <w:rFonts w:eastAsia="Times New Roman"/>
          <w:color w:val="000000"/>
          <w:spacing w:val="4"/>
          <w:szCs w:val="24"/>
          <w:lang w:eastAsia="ru-RU"/>
        </w:rPr>
        <w:t xml:space="preserve"> Департамента по культуре и туризму Томской области</w:t>
      </w:r>
      <w:r w:rsidR="00494459" w:rsidRPr="000C2077">
        <w:rPr>
          <w:rFonts w:eastAsia="Times New Roman"/>
          <w:color w:val="000000"/>
          <w:spacing w:val="4"/>
          <w:szCs w:val="24"/>
          <w:lang w:eastAsia="ru-RU"/>
        </w:rPr>
        <w:t>.</w:t>
      </w:r>
    </w:p>
    <w:p w:rsidR="00887FD4" w:rsidRPr="000C2077" w:rsidRDefault="00887FD4" w:rsidP="0055572F">
      <w:pPr>
        <w:widowControl w:val="0"/>
        <w:tabs>
          <w:tab w:val="left" w:pos="693"/>
        </w:tabs>
        <w:spacing w:after="0" w:line="240" w:lineRule="auto"/>
        <w:ind w:right="20"/>
        <w:jc w:val="both"/>
        <w:rPr>
          <w:rFonts w:eastAsia="Times New Roman"/>
          <w:spacing w:val="4"/>
          <w:szCs w:val="24"/>
          <w:lang w:eastAsia="ru-RU"/>
        </w:rPr>
      </w:pPr>
    </w:p>
    <w:p w:rsidR="001F0636" w:rsidRDefault="0043349B" w:rsidP="001F0636">
      <w:pPr>
        <w:widowControl w:val="0"/>
        <w:spacing w:after="0" w:line="240" w:lineRule="auto"/>
        <w:ind w:right="20"/>
        <w:jc w:val="both"/>
        <w:rPr>
          <w:rFonts w:eastAsia="Times New Roman"/>
          <w:color w:val="000000"/>
          <w:spacing w:val="4"/>
          <w:szCs w:val="24"/>
        </w:rPr>
      </w:pPr>
      <w:r>
        <w:rPr>
          <w:rFonts w:eastAsia="Times New Roman"/>
          <w:color w:val="000000"/>
          <w:spacing w:val="4"/>
          <w:szCs w:val="24"/>
        </w:rPr>
        <w:br w:type="page"/>
      </w:r>
    </w:p>
    <w:p w:rsidR="0043349B" w:rsidRPr="001F0636" w:rsidRDefault="0043349B" w:rsidP="009D1182">
      <w:pPr>
        <w:pageBreakBefore/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r w:rsidRPr="0043349B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ЗАЯВКА </w:t>
      </w:r>
      <w:r w:rsidRPr="0043349B">
        <w:rPr>
          <w:rFonts w:eastAsia="Times New Roman"/>
          <w:b/>
          <w:color w:val="000000"/>
          <w:sz w:val="28"/>
          <w:szCs w:val="28"/>
          <w:lang w:eastAsia="ru-RU"/>
        </w:rPr>
        <w:t>на участие</w:t>
      </w:r>
    </w:p>
    <w:p w:rsidR="0043349B" w:rsidRPr="0043349B" w:rsidRDefault="0043349B" w:rsidP="0043349B">
      <w:pPr>
        <w:spacing w:after="0" w:line="240" w:lineRule="auto"/>
        <w:ind w:hanging="142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3349B">
        <w:rPr>
          <w:rFonts w:eastAsia="Times New Roman"/>
          <w:b/>
          <w:color w:val="000000"/>
          <w:sz w:val="28"/>
          <w:szCs w:val="28"/>
          <w:lang w:eastAsia="ru-RU"/>
        </w:rPr>
        <w:t xml:space="preserve">в </w:t>
      </w:r>
      <w:r w:rsidRPr="0043349B">
        <w:rPr>
          <w:rFonts w:eastAsia="Times New Roman"/>
          <w:b/>
          <w:color w:val="000000"/>
          <w:sz w:val="28"/>
          <w:szCs w:val="28"/>
          <w:lang w:val="en-US" w:eastAsia="ru-RU"/>
        </w:rPr>
        <w:t>I</w:t>
      </w:r>
      <w:r w:rsidR="00E1016E">
        <w:rPr>
          <w:rFonts w:eastAsia="Times New Roman"/>
          <w:b/>
          <w:color w:val="000000"/>
          <w:sz w:val="28"/>
          <w:szCs w:val="28"/>
          <w:lang w:val="en-US" w:eastAsia="ru-RU"/>
        </w:rPr>
        <w:t>V</w:t>
      </w:r>
      <w:r w:rsidRPr="0043349B">
        <w:rPr>
          <w:rFonts w:eastAsia="Times New Roman"/>
          <w:b/>
          <w:color w:val="000000"/>
          <w:sz w:val="28"/>
          <w:szCs w:val="28"/>
          <w:lang w:eastAsia="ru-RU"/>
        </w:rPr>
        <w:t xml:space="preserve"> Всероссийском конкурсе по музыковедению</w:t>
      </w:r>
    </w:p>
    <w:p w:rsidR="0043349B" w:rsidRDefault="0043349B" w:rsidP="004334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9D1182" w:rsidRPr="0043349B" w:rsidRDefault="009D1182" w:rsidP="004334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19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755"/>
        <w:gridCol w:w="3779"/>
      </w:tblGrid>
      <w:tr w:rsidR="009D1182" w:rsidRPr="0043349B" w:rsidTr="009D1182">
        <w:tc>
          <w:tcPr>
            <w:tcW w:w="546" w:type="dxa"/>
          </w:tcPr>
          <w:p w:rsidR="009D1182" w:rsidRPr="0043349B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4" w:type="dxa"/>
            <w:gridSpan w:val="2"/>
          </w:tcPr>
          <w:p w:rsidR="00B037DD" w:rsidRPr="00B037DD" w:rsidRDefault="00B037DD" w:rsidP="00B0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lang w:eastAsia="ru-RU"/>
              </w:rPr>
            </w:pPr>
          </w:p>
          <w:p w:rsidR="009D1182" w:rsidRDefault="009D1182" w:rsidP="00B0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3349B">
              <w:rPr>
                <w:rFonts w:eastAsia="Times New Roman"/>
                <w:b/>
                <w:color w:val="000000"/>
                <w:sz w:val="22"/>
                <w:lang w:eastAsia="ru-RU"/>
              </w:rPr>
              <w:t>ИНФОРМАЦИЯ ОБ УЧАСТНИКЕ</w:t>
            </w:r>
          </w:p>
          <w:p w:rsidR="00B037DD" w:rsidRPr="00B037DD" w:rsidRDefault="00B037DD" w:rsidP="00B0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Имя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День, месяц и год рождения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Контактный телефон участника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Домашний адрес участника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Место учебы </w:t>
            </w:r>
            <w:r w:rsidRPr="00B037DD">
              <w:rPr>
                <w:rFonts w:eastAsia="Times New Roman"/>
                <w:i/>
                <w:color w:val="000000"/>
                <w:lang w:eastAsia="ru-RU"/>
              </w:rPr>
              <w:t>(полное и сокращённое название образовательного учреждения)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Класс, курс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B037DD">
              <w:rPr>
                <w:rFonts w:eastAsia="Times New Roman"/>
                <w:color w:val="000000"/>
                <w:lang w:val="en-US" w:eastAsia="ru-RU"/>
              </w:rPr>
              <w:t>e</w:t>
            </w:r>
            <w:r w:rsidRPr="00B037DD">
              <w:rPr>
                <w:rFonts w:eastAsia="Times New Roman"/>
                <w:color w:val="000000"/>
                <w:lang w:eastAsia="ru-RU"/>
              </w:rPr>
              <w:t>-</w:t>
            </w:r>
            <w:r w:rsidRPr="00B037DD">
              <w:rPr>
                <w:rFonts w:eastAsia="Times New Roman"/>
                <w:color w:val="000000"/>
                <w:lang w:val="en-US" w:eastAsia="ru-RU"/>
              </w:rPr>
              <w:t>mail</w:t>
            </w:r>
            <w:r w:rsidRPr="00B037DD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10.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К</w:t>
            </w:r>
            <w:r w:rsidR="00B037DD">
              <w:rPr>
                <w:rFonts w:eastAsia="Times New Roman"/>
                <w:color w:val="000000"/>
                <w:lang w:eastAsia="ru-RU"/>
              </w:rPr>
              <w:t>онкурсная к</w:t>
            </w:r>
            <w:r w:rsidRPr="00B037DD">
              <w:rPr>
                <w:rFonts w:eastAsia="Times New Roman"/>
                <w:color w:val="000000"/>
                <w:lang w:eastAsia="ru-RU"/>
              </w:rPr>
              <w:t>атегория участника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11.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Ф.И.О. педагога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12.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Контактный телефон педагога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46085" w:rsidRPr="0043349B" w:rsidTr="009D1182">
        <w:tc>
          <w:tcPr>
            <w:tcW w:w="546" w:type="dxa"/>
          </w:tcPr>
          <w:p w:rsidR="00546085" w:rsidRPr="00B037DD" w:rsidRDefault="00546085" w:rsidP="005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</w:t>
            </w:r>
          </w:p>
        </w:tc>
        <w:tc>
          <w:tcPr>
            <w:tcW w:w="5755" w:type="dxa"/>
          </w:tcPr>
          <w:p w:rsidR="00546085" w:rsidRPr="00B037DD" w:rsidRDefault="00546085" w:rsidP="005460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Творческое задание</w:t>
            </w:r>
            <w:r w:rsidRPr="00B037D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037DD">
              <w:rPr>
                <w:rFonts w:eastAsia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546085" w:rsidRPr="00B037DD" w:rsidRDefault="00546085" w:rsidP="005460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lang w:eastAsia="ru-RU"/>
              </w:rPr>
              <w:t>рисование</w:t>
            </w:r>
          </w:p>
          <w:p w:rsidR="00546085" w:rsidRPr="00B037DD" w:rsidRDefault="00546085" w:rsidP="005460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lang w:eastAsia="ru-RU"/>
              </w:rPr>
              <w:t>эссе</w:t>
            </w: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546085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="009D1182" w:rsidRPr="00B037DD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 xml:space="preserve">Форма оплаты </w:t>
            </w:r>
            <w:r w:rsidRPr="00B037DD">
              <w:rPr>
                <w:rFonts w:eastAsia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- от физического лица</w:t>
            </w:r>
          </w:p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- от юридического лица</w:t>
            </w:r>
          </w:p>
        </w:tc>
      </w:tr>
      <w:tr w:rsidR="009D1182" w:rsidRPr="0043349B" w:rsidTr="009D1182">
        <w:tc>
          <w:tcPr>
            <w:tcW w:w="546" w:type="dxa"/>
          </w:tcPr>
          <w:p w:rsidR="009D1182" w:rsidRPr="00B037DD" w:rsidRDefault="00546085" w:rsidP="009D1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9D1182" w:rsidRPr="00B037DD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5755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7DD">
              <w:rPr>
                <w:rFonts w:eastAsia="Times New Roman"/>
                <w:color w:val="000000"/>
                <w:lang w:eastAsia="ru-RU"/>
              </w:rPr>
              <w:t>Необходимое техническое оборудовани</w:t>
            </w:r>
            <w:r w:rsidR="00B037DD">
              <w:rPr>
                <w:rFonts w:eastAsia="Times New Roman"/>
                <w:color w:val="000000"/>
                <w:lang w:eastAsia="ru-RU"/>
              </w:rPr>
              <w:t>е для представления презентации</w:t>
            </w:r>
          </w:p>
        </w:tc>
        <w:tc>
          <w:tcPr>
            <w:tcW w:w="3779" w:type="dxa"/>
          </w:tcPr>
          <w:p w:rsidR="009D1182" w:rsidRPr="00B037DD" w:rsidRDefault="009D1182" w:rsidP="009D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D1182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D1182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  <w:r w:rsidR="00B037DD">
        <w:rPr>
          <w:rFonts w:eastAsia="Times New Roman"/>
          <w:szCs w:val="24"/>
          <w:lang w:eastAsia="ru-RU"/>
        </w:rPr>
        <w:t>С условиями К</w:t>
      </w:r>
      <w:r w:rsidR="0043349B" w:rsidRPr="0043349B">
        <w:rPr>
          <w:rFonts w:eastAsia="Times New Roman"/>
          <w:szCs w:val="24"/>
          <w:lang w:eastAsia="ru-RU"/>
        </w:rPr>
        <w:t>онкурса ознакомлен</w:t>
      </w:r>
      <w:r w:rsidR="00FE7C25">
        <w:rPr>
          <w:rFonts w:eastAsia="Times New Roman"/>
          <w:szCs w:val="24"/>
          <w:lang w:eastAsia="ru-RU"/>
        </w:rPr>
        <w:t xml:space="preserve"> (а)</w:t>
      </w:r>
      <w:r w:rsidR="0043349B" w:rsidRPr="0043349B">
        <w:rPr>
          <w:rFonts w:eastAsia="Times New Roman"/>
          <w:szCs w:val="24"/>
          <w:lang w:eastAsia="ru-RU"/>
        </w:rPr>
        <w:t xml:space="preserve"> и согласен</w:t>
      </w:r>
      <w:r w:rsidR="00E843D8">
        <w:rPr>
          <w:rFonts w:eastAsia="Times New Roman"/>
          <w:szCs w:val="24"/>
          <w:lang w:eastAsia="ru-RU"/>
        </w:rPr>
        <w:t xml:space="preserve"> (а)</w:t>
      </w:r>
      <w:r w:rsidR="0043349B" w:rsidRPr="0043349B">
        <w:rPr>
          <w:rFonts w:eastAsia="Times New Roman"/>
          <w:szCs w:val="24"/>
          <w:lang w:eastAsia="ru-RU"/>
        </w:rPr>
        <w:t>:</w:t>
      </w:r>
    </w:p>
    <w:p w:rsidR="009D1182" w:rsidRPr="0043349B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3349B">
        <w:rPr>
          <w:rFonts w:eastAsia="Times New Roman"/>
          <w:szCs w:val="24"/>
          <w:lang w:eastAsia="ru-RU"/>
        </w:rPr>
        <w:t xml:space="preserve">                                                              </w:t>
      </w:r>
      <w:r w:rsidR="009D1182">
        <w:rPr>
          <w:rFonts w:eastAsia="Times New Roman"/>
          <w:szCs w:val="24"/>
          <w:lang w:eastAsia="ru-RU"/>
        </w:rPr>
        <w:t xml:space="preserve">                                       </w:t>
      </w:r>
      <w:r w:rsidRPr="0043349B">
        <w:rPr>
          <w:rFonts w:eastAsia="Times New Roman"/>
          <w:szCs w:val="24"/>
          <w:lang w:eastAsia="ru-RU"/>
        </w:rPr>
        <w:t xml:space="preserve"> ___________________________________</w:t>
      </w: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3349B">
        <w:rPr>
          <w:rFonts w:eastAsia="Times New Roman"/>
          <w:szCs w:val="24"/>
          <w:lang w:eastAsia="ru-RU"/>
        </w:rPr>
        <w:t xml:space="preserve">                                                                                 </w:t>
      </w:r>
      <w:r w:rsidR="009D1182">
        <w:rPr>
          <w:rFonts w:eastAsia="Times New Roman"/>
          <w:szCs w:val="24"/>
          <w:lang w:eastAsia="ru-RU"/>
        </w:rPr>
        <w:t xml:space="preserve">                                        </w:t>
      </w:r>
      <w:r w:rsidRPr="0043349B">
        <w:rPr>
          <w:rFonts w:eastAsia="Times New Roman"/>
          <w:szCs w:val="24"/>
          <w:lang w:eastAsia="ru-RU"/>
        </w:rPr>
        <w:t>(подпись участника)</w:t>
      </w:r>
    </w:p>
    <w:p w:rsidR="009D1182" w:rsidRPr="00FE7C25" w:rsidRDefault="009D1182" w:rsidP="009D118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32"/>
          <w:szCs w:val="24"/>
          <w:lang w:eastAsia="ru-RU"/>
        </w:rPr>
      </w:pPr>
    </w:p>
    <w:p w:rsidR="009D1182" w:rsidRPr="0043349B" w:rsidRDefault="009D1182" w:rsidP="009D118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43349B">
        <w:rPr>
          <w:rFonts w:eastAsia="Times New Roman"/>
          <w:szCs w:val="24"/>
          <w:lang w:eastAsia="ru-RU"/>
        </w:rPr>
        <w:t>___________________________________</w:t>
      </w:r>
    </w:p>
    <w:p w:rsidR="009D1182" w:rsidRPr="0043349B" w:rsidRDefault="009D1182" w:rsidP="009D118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</w:t>
      </w:r>
      <w:r w:rsidRPr="0043349B">
        <w:rPr>
          <w:rFonts w:eastAsia="Times New Roman"/>
          <w:szCs w:val="24"/>
          <w:lang w:eastAsia="ru-RU"/>
        </w:rPr>
        <w:t xml:space="preserve">(подпись </w:t>
      </w:r>
      <w:r w:rsidR="00C40E9B">
        <w:rPr>
          <w:rFonts w:eastAsia="Times New Roman"/>
          <w:szCs w:val="24"/>
          <w:lang w:eastAsia="ru-RU"/>
        </w:rPr>
        <w:t>педагога</w:t>
      </w:r>
      <w:r w:rsidRPr="0043349B">
        <w:rPr>
          <w:rFonts w:eastAsia="Times New Roman"/>
          <w:szCs w:val="24"/>
          <w:lang w:eastAsia="ru-RU"/>
        </w:rPr>
        <w:t>)</w:t>
      </w: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3349B" w:rsidRPr="0043349B" w:rsidRDefault="009D1182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</w:t>
      </w:r>
      <w:r w:rsidR="0043349B" w:rsidRPr="0043349B">
        <w:rPr>
          <w:rFonts w:eastAsia="Times New Roman"/>
          <w:szCs w:val="24"/>
          <w:lang w:eastAsia="ru-RU"/>
        </w:rPr>
        <w:t xml:space="preserve">Руководитель учреждения                  </w:t>
      </w:r>
      <w:r>
        <w:rPr>
          <w:rFonts w:eastAsia="Times New Roman"/>
          <w:szCs w:val="24"/>
          <w:lang w:eastAsia="ru-RU"/>
        </w:rPr>
        <w:t xml:space="preserve">                                  </w:t>
      </w:r>
      <w:r w:rsidR="0043349B" w:rsidRPr="0043349B">
        <w:rPr>
          <w:rFonts w:eastAsia="Times New Roman"/>
          <w:szCs w:val="24"/>
          <w:lang w:eastAsia="ru-RU"/>
        </w:rPr>
        <w:t>___________________________________</w:t>
      </w:r>
    </w:p>
    <w:p w:rsidR="0043349B" w:rsidRPr="0043349B" w:rsidRDefault="0043349B" w:rsidP="004334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3349B">
        <w:rPr>
          <w:rFonts w:eastAsia="Times New Roman"/>
          <w:szCs w:val="24"/>
          <w:lang w:eastAsia="ru-RU"/>
        </w:rPr>
        <w:t xml:space="preserve">                                                                </w:t>
      </w:r>
      <w:r w:rsidR="009D1182">
        <w:rPr>
          <w:rFonts w:eastAsia="Times New Roman"/>
          <w:szCs w:val="24"/>
          <w:lang w:eastAsia="ru-RU"/>
        </w:rPr>
        <w:t xml:space="preserve">                                      </w:t>
      </w:r>
      <w:r w:rsidRPr="0043349B">
        <w:rPr>
          <w:rFonts w:eastAsia="Times New Roman"/>
          <w:szCs w:val="24"/>
          <w:lang w:eastAsia="ru-RU"/>
        </w:rPr>
        <w:t>(подпись, расшифровка подписи, печать)</w:t>
      </w:r>
    </w:p>
    <w:p w:rsidR="00E843D8" w:rsidRDefault="00E843D8" w:rsidP="000C2077">
      <w:pPr>
        <w:widowControl w:val="0"/>
        <w:spacing w:after="0" w:line="240" w:lineRule="auto"/>
        <w:ind w:left="40" w:right="20" w:firstLine="560"/>
        <w:jc w:val="both"/>
        <w:rPr>
          <w:szCs w:val="24"/>
        </w:rPr>
      </w:pPr>
      <w:r>
        <w:rPr>
          <w:szCs w:val="24"/>
        </w:rPr>
        <w:br w:type="page"/>
      </w:r>
    </w:p>
    <w:p w:rsidR="00E1016E" w:rsidRDefault="00E1016E" w:rsidP="00E1016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0532B" w:rsidRPr="0055572F" w:rsidRDefault="0060532B" w:rsidP="00E1016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55572F">
        <w:rPr>
          <w:rFonts w:eastAsia="Times New Roman"/>
          <w:sz w:val="22"/>
          <w:lang w:eastAsia="ru-RU"/>
        </w:rPr>
        <w:t>Приложение 2</w:t>
      </w:r>
    </w:p>
    <w:p w:rsidR="0060532B" w:rsidRPr="0060532B" w:rsidRDefault="0060532B" w:rsidP="0060532B">
      <w:pPr>
        <w:spacing w:before="144" w:after="144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32B">
        <w:rPr>
          <w:rFonts w:eastAsia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60532B" w:rsidRPr="0060532B" w:rsidRDefault="0060532B" w:rsidP="0060532B">
      <w:pPr>
        <w:spacing w:before="144" w:after="144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32B">
        <w:rPr>
          <w:rFonts w:eastAsia="Times New Roman"/>
          <w:b/>
          <w:sz w:val="28"/>
          <w:szCs w:val="28"/>
          <w:lang w:eastAsia="ru-RU"/>
        </w:rPr>
        <w:t>(</w:t>
      </w:r>
      <w:r w:rsidRPr="0060532B">
        <w:rPr>
          <w:rFonts w:eastAsia="Times New Roman"/>
          <w:b/>
          <w:sz w:val="28"/>
          <w:szCs w:val="28"/>
          <w:u w:val="single"/>
          <w:lang w:eastAsia="ru-RU"/>
        </w:rPr>
        <w:t>для несовершеннолетних</w:t>
      </w:r>
      <w:r w:rsidRPr="0060532B">
        <w:rPr>
          <w:rFonts w:eastAsia="Times New Roman"/>
          <w:b/>
          <w:sz w:val="28"/>
          <w:szCs w:val="28"/>
          <w:lang w:eastAsia="ru-RU"/>
        </w:rPr>
        <w:t>)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Я,</w:t>
      </w:r>
      <w:r w:rsidRPr="0060532B">
        <w:rPr>
          <w:rFonts w:eastAsia="Times New Roman"/>
          <w:szCs w:val="24"/>
          <w:lang w:eastAsia="ru-RU"/>
        </w:rPr>
        <w:t>_</w:t>
      </w:r>
      <w:proofErr w:type="gramEnd"/>
      <w:r w:rsidRPr="0060532B">
        <w:rPr>
          <w:rFonts w:eastAsia="Times New Roman"/>
          <w:szCs w:val="24"/>
          <w:lang w:eastAsia="ru-RU"/>
        </w:rPr>
        <w:t>_________________________________________________________________________</w:t>
      </w:r>
      <w:r>
        <w:rPr>
          <w:rFonts w:eastAsia="Times New Roman"/>
          <w:szCs w:val="24"/>
          <w:lang w:eastAsia="ru-RU"/>
        </w:rPr>
        <w:t>_</w:t>
      </w:r>
      <w:r w:rsidRPr="0060532B"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0"/>
          <w:szCs w:val="20"/>
          <w:vertAlign w:val="subscript"/>
          <w:lang w:eastAsia="ru-RU"/>
        </w:rPr>
      </w:pPr>
      <w:r w:rsidRPr="0060532B">
        <w:rPr>
          <w:rFonts w:eastAsia="Times New Roman"/>
          <w:sz w:val="20"/>
          <w:szCs w:val="20"/>
          <w:vertAlign w:val="subscript"/>
          <w:lang w:eastAsia="ru-RU"/>
        </w:rPr>
        <w:t>(Ф.И.О.</w:t>
      </w:r>
      <w:r w:rsidR="00005B70">
        <w:rPr>
          <w:rFonts w:eastAsia="Times New Roman"/>
          <w:sz w:val="20"/>
          <w:szCs w:val="20"/>
          <w:vertAlign w:val="subscript"/>
          <w:lang w:eastAsia="ru-RU"/>
        </w:rPr>
        <w:t>)</w:t>
      </w:r>
    </w:p>
    <w:p w:rsidR="0060532B" w:rsidRPr="0060532B" w:rsidRDefault="0060532B" w:rsidP="0060532B">
      <w:pPr>
        <w:spacing w:after="0" w:line="240" w:lineRule="auto"/>
        <w:ind w:hanging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_________________ года рождения; гражданин (-</w:t>
      </w:r>
      <w:proofErr w:type="gramStart"/>
      <w:r>
        <w:rPr>
          <w:rFonts w:eastAsia="Times New Roman"/>
          <w:szCs w:val="24"/>
          <w:lang w:eastAsia="ru-RU"/>
        </w:rPr>
        <w:t>ка)</w:t>
      </w:r>
      <w:r w:rsidRPr="0060532B">
        <w:rPr>
          <w:rFonts w:eastAsia="Times New Roman"/>
          <w:szCs w:val="24"/>
          <w:lang w:eastAsia="ru-RU"/>
        </w:rPr>
        <w:t>_</w:t>
      </w:r>
      <w:proofErr w:type="gramEnd"/>
      <w:r w:rsidRPr="0060532B">
        <w:rPr>
          <w:rFonts w:eastAsia="Times New Roman"/>
          <w:szCs w:val="24"/>
          <w:lang w:eastAsia="ru-RU"/>
        </w:rPr>
        <w:t>____________________________________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Зарегистрированный</w:t>
      </w:r>
      <w:r w:rsidR="00E50EE8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(-</w:t>
      </w:r>
      <w:proofErr w:type="spellStart"/>
      <w:r>
        <w:rPr>
          <w:rFonts w:eastAsia="Times New Roman"/>
          <w:szCs w:val="24"/>
          <w:lang w:eastAsia="ru-RU"/>
        </w:rPr>
        <w:t>ая</w:t>
      </w:r>
      <w:proofErr w:type="spellEnd"/>
      <w:r>
        <w:rPr>
          <w:rFonts w:eastAsia="Times New Roman"/>
          <w:szCs w:val="24"/>
          <w:lang w:eastAsia="ru-RU"/>
        </w:rPr>
        <w:t xml:space="preserve">) </w:t>
      </w:r>
      <w:r w:rsidRPr="00581C61">
        <w:rPr>
          <w:rFonts w:eastAsia="Times New Roman"/>
          <w:szCs w:val="24"/>
          <w:lang w:eastAsia="ru-RU"/>
        </w:rPr>
        <w:t>по</w:t>
      </w:r>
      <w:r w:rsidR="00581C61">
        <w:rPr>
          <w:rFonts w:eastAsia="Times New Roman"/>
          <w:szCs w:val="24"/>
          <w:lang w:eastAsia="ru-RU"/>
        </w:rPr>
        <w:t xml:space="preserve"> </w:t>
      </w:r>
      <w:r w:rsidRPr="00581C61">
        <w:rPr>
          <w:rFonts w:eastAsia="Times New Roman"/>
          <w:szCs w:val="24"/>
          <w:lang w:eastAsia="ru-RU"/>
        </w:rPr>
        <w:t>адресу</w:t>
      </w:r>
      <w:r w:rsidRPr="0060532B">
        <w:rPr>
          <w:rFonts w:eastAsia="Times New Roman"/>
          <w:szCs w:val="24"/>
          <w:lang w:eastAsia="ru-RU"/>
        </w:rPr>
        <w:t>______________________________________________</w:t>
      </w:r>
      <w:r>
        <w:rPr>
          <w:rFonts w:eastAsia="Times New Roman"/>
          <w:szCs w:val="24"/>
          <w:lang w:eastAsia="ru-RU"/>
        </w:rPr>
        <w:t>______</w:t>
      </w:r>
      <w:r w:rsidR="000E4E0E">
        <w:rPr>
          <w:rFonts w:eastAsia="Times New Roman"/>
          <w:szCs w:val="24"/>
          <w:lang w:eastAsia="ru-RU"/>
        </w:rPr>
        <w:t>_</w:t>
      </w:r>
      <w:r w:rsidR="00E50EE8">
        <w:rPr>
          <w:rFonts w:eastAsia="Times New Roman"/>
          <w:szCs w:val="24"/>
          <w:lang w:eastAsia="ru-RU"/>
        </w:rPr>
        <w:t>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место фактического проживания 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паспорт серии__________№ ____________</w:t>
      </w:r>
      <w:r w:rsidRPr="0060532B">
        <w:rPr>
          <w:rFonts w:eastAsia="Times New Roman"/>
          <w:szCs w:val="24"/>
          <w:lang w:eastAsia="ru-RU"/>
        </w:rPr>
        <w:t>выдан__________________________________</w:t>
      </w:r>
      <w:r>
        <w:rPr>
          <w:rFonts w:eastAsia="Times New Roman"/>
          <w:szCs w:val="24"/>
          <w:lang w:eastAsia="ru-RU"/>
        </w:rPr>
        <w:t>______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___________________________</w:t>
      </w:r>
      <w:r>
        <w:rPr>
          <w:rFonts w:eastAsia="Times New Roman"/>
          <w:szCs w:val="24"/>
          <w:lang w:eastAsia="ru-RU"/>
        </w:rPr>
        <w:t>_______________________________</w:t>
      </w:r>
      <w:r w:rsidRPr="0060532B">
        <w:rPr>
          <w:rFonts w:eastAsia="Times New Roman"/>
          <w:szCs w:val="24"/>
          <w:lang w:eastAsia="ru-RU"/>
        </w:rPr>
        <w:t>__</w:t>
      </w:r>
      <w:proofErr w:type="gramStart"/>
      <w:r w:rsidRPr="0060532B">
        <w:rPr>
          <w:rFonts w:eastAsia="Times New Roman"/>
          <w:szCs w:val="24"/>
          <w:lang w:eastAsia="ru-RU"/>
        </w:rPr>
        <w:t>_._</w:t>
      </w:r>
      <w:proofErr w:type="gramEnd"/>
      <w:r w:rsidRPr="0060532B">
        <w:rPr>
          <w:rFonts w:eastAsia="Times New Roman"/>
          <w:szCs w:val="24"/>
          <w:lang w:eastAsia="ru-RU"/>
        </w:rPr>
        <w:t>___.____________</w:t>
      </w:r>
      <w:r w:rsidR="000E4E0E">
        <w:rPr>
          <w:rFonts w:eastAsia="Times New Roman"/>
          <w:szCs w:val="24"/>
          <w:lang w:eastAsia="ru-RU"/>
        </w:rPr>
        <w:t>_</w:t>
      </w:r>
      <w:r w:rsidR="002E49FA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года;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0E4E0E" w:rsidRDefault="000E4E0E" w:rsidP="000E4E0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Ф</w:t>
      </w:r>
      <w:r w:rsidR="00E50EE8">
        <w:rPr>
          <w:rFonts w:eastAsia="Times New Roman"/>
          <w:sz w:val="16"/>
          <w:szCs w:val="16"/>
          <w:lang w:eastAsia="ru-RU"/>
        </w:rPr>
        <w:t>.</w:t>
      </w:r>
      <w:r>
        <w:rPr>
          <w:rFonts w:eastAsia="Times New Roman"/>
          <w:sz w:val="16"/>
          <w:szCs w:val="16"/>
          <w:lang w:eastAsia="ru-RU"/>
        </w:rPr>
        <w:t>И</w:t>
      </w:r>
      <w:r w:rsidR="00E50EE8">
        <w:rPr>
          <w:rFonts w:eastAsia="Times New Roman"/>
          <w:sz w:val="16"/>
          <w:szCs w:val="16"/>
          <w:lang w:eastAsia="ru-RU"/>
        </w:rPr>
        <w:t>.</w:t>
      </w:r>
      <w:r>
        <w:rPr>
          <w:rFonts w:eastAsia="Times New Roman"/>
          <w:sz w:val="16"/>
          <w:szCs w:val="16"/>
          <w:lang w:eastAsia="ru-RU"/>
        </w:rPr>
        <w:t>О</w:t>
      </w:r>
      <w:r w:rsidR="00E50EE8">
        <w:rPr>
          <w:rFonts w:eastAsia="Times New Roman"/>
          <w:sz w:val="16"/>
          <w:szCs w:val="16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________________года рождения</w:t>
      </w:r>
      <w:r w:rsidRPr="0060532B">
        <w:rPr>
          <w:rFonts w:eastAsia="Times New Roman"/>
          <w:szCs w:val="24"/>
          <w:lang w:eastAsia="ru-RU"/>
        </w:rPr>
        <w:t>______________________________________________________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 w:val="20"/>
          <w:szCs w:val="20"/>
          <w:lang w:eastAsia="ru-RU"/>
        </w:rPr>
        <w:t>(студента(-</w:t>
      </w:r>
      <w:proofErr w:type="spellStart"/>
      <w:r w:rsidRPr="0060532B">
        <w:rPr>
          <w:rFonts w:eastAsia="Times New Roman"/>
          <w:sz w:val="20"/>
          <w:szCs w:val="20"/>
          <w:lang w:eastAsia="ru-RU"/>
        </w:rPr>
        <w:t>ки</w:t>
      </w:r>
      <w:proofErr w:type="spellEnd"/>
      <w:r w:rsidRPr="0060532B">
        <w:rPr>
          <w:rFonts w:eastAsia="Times New Roman"/>
          <w:sz w:val="20"/>
          <w:szCs w:val="20"/>
          <w:lang w:eastAsia="ru-RU"/>
        </w:rPr>
        <w:t xml:space="preserve">) </w:t>
      </w:r>
      <w:r w:rsidR="001034DF">
        <w:rPr>
          <w:rFonts w:eastAsia="Times New Roman"/>
          <w:sz w:val="20"/>
          <w:szCs w:val="20"/>
          <w:lang w:eastAsia="ru-RU"/>
        </w:rPr>
        <w:t>ВУЗ</w:t>
      </w:r>
      <w:r w:rsidRPr="0060532B">
        <w:rPr>
          <w:rFonts w:eastAsia="Times New Roman"/>
          <w:sz w:val="20"/>
          <w:szCs w:val="20"/>
          <w:lang w:eastAsia="ru-RU"/>
        </w:rPr>
        <w:t xml:space="preserve">а, </w:t>
      </w:r>
      <w:proofErr w:type="spellStart"/>
      <w:r w:rsidR="001034DF">
        <w:rPr>
          <w:rFonts w:eastAsia="Times New Roman"/>
          <w:sz w:val="20"/>
          <w:szCs w:val="20"/>
          <w:lang w:eastAsia="ru-RU"/>
        </w:rPr>
        <w:t>ССУЗ</w:t>
      </w:r>
      <w:r w:rsidRPr="0060532B">
        <w:rPr>
          <w:rFonts w:eastAsia="Times New Roman"/>
          <w:sz w:val="20"/>
          <w:szCs w:val="20"/>
          <w:lang w:eastAsia="ru-RU"/>
        </w:rPr>
        <w:t>а</w:t>
      </w:r>
      <w:proofErr w:type="spellEnd"/>
      <w:r w:rsidRPr="0060532B">
        <w:rPr>
          <w:rFonts w:eastAsia="Times New Roman"/>
          <w:sz w:val="20"/>
          <w:szCs w:val="20"/>
          <w:lang w:eastAsia="ru-RU"/>
        </w:rPr>
        <w:t>, учащегося ДМШ, ДШИ и т.п</w:t>
      </w:r>
      <w:r w:rsidR="001034DF">
        <w:rPr>
          <w:rFonts w:eastAsia="Times New Roman"/>
          <w:sz w:val="20"/>
          <w:szCs w:val="20"/>
          <w:lang w:eastAsia="ru-RU"/>
        </w:rPr>
        <w:t>.</w:t>
      </w:r>
      <w:r w:rsidRPr="0060532B">
        <w:rPr>
          <w:rFonts w:eastAsia="Times New Roman"/>
          <w:sz w:val="20"/>
          <w:szCs w:val="20"/>
          <w:lang w:eastAsia="ru-RU"/>
        </w:rPr>
        <w:t>)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</w:t>
      </w:r>
      <w:r w:rsidR="00005B70">
        <w:rPr>
          <w:rFonts w:eastAsia="Times New Roman"/>
          <w:sz w:val="20"/>
          <w:szCs w:val="20"/>
          <w:lang w:eastAsia="ru-RU"/>
        </w:rPr>
        <w:t>____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 xml:space="preserve"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</w:t>
      </w:r>
      <w:r w:rsidRPr="00581C61">
        <w:rPr>
          <w:rFonts w:eastAsia="Times New Roman"/>
          <w:szCs w:val="24"/>
          <w:lang w:eastAsia="ru-RU"/>
        </w:rPr>
        <w:t>фамилия, имя, отчество;</w:t>
      </w:r>
      <w:r w:rsidRPr="0060532B">
        <w:rPr>
          <w:rFonts w:eastAsia="Times New Roman"/>
          <w:szCs w:val="24"/>
          <w:lang w:eastAsia="ru-RU"/>
        </w:rPr>
        <w:t xml:space="preserve">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ab/>
        <w:t xml:space="preserve">Предоставленные персональные данные могут </w:t>
      </w:r>
      <w:r w:rsidRPr="00762C24">
        <w:rPr>
          <w:rFonts w:eastAsia="Times New Roman"/>
          <w:szCs w:val="24"/>
          <w:lang w:eastAsia="ru-RU"/>
        </w:rPr>
        <w:t>использоваться</w:t>
      </w:r>
      <w:r w:rsidRPr="0060532B">
        <w:rPr>
          <w:rFonts w:eastAsia="Times New Roman"/>
          <w:szCs w:val="24"/>
          <w:lang w:eastAsia="ru-RU"/>
        </w:rPr>
        <w:t xml:space="preserve">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60532B">
        <w:rPr>
          <w:rFonts w:eastAsia="Times New Roman"/>
          <w:szCs w:val="24"/>
          <w:lang w:eastAsia="ru-RU"/>
        </w:rPr>
        <w:t>интернет-ресурсах</w:t>
      </w:r>
      <w:proofErr w:type="spellEnd"/>
      <w:r w:rsidRPr="0060532B">
        <w:rPr>
          <w:rFonts w:eastAsia="Times New Roman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п.3.</w:t>
      </w:r>
      <w:r w:rsidR="00581C61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ч.1.</w:t>
      </w:r>
      <w:r w:rsidR="00581C61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ст. 3 от 27 июля 2006 г. № 152-ФЗ «О персональных данных».</w:t>
      </w:r>
    </w:p>
    <w:p w:rsidR="0060532B" w:rsidRPr="0060532B" w:rsidRDefault="0060532B" w:rsidP="00605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="009D118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val="en-US" w:eastAsia="ru-RU"/>
        </w:rPr>
        <w:t>IV</w:t>
      </w:r>
      <w:r w:rsidRPr="0060532B"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eastAsia="ru-RU"/>
        </w:rPr>
        <w:t xml:space="preserve">Всероссийского конкурса по музыковедению, </w:t>
      </w:r>
      <w:r w:rsidRPr="0060532B">
        <w:rPr>
          <w:rFonts w:eastAsia="Times New Roman"/>
          <w:szCs w:val="24"/>
          <w:lang w:eastAsia="ru-RU"/>
        </w:rPr>
        <w:t xml:space="preserve">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60532B" w:rsidRPr="0060532B" w:rsidRDefault="0060532B" w:rsidP="0060532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Настоящее Согласие действует с момента подачи заявки на участие в</w:t>
      </w:r>
      <w:r w:rsidR="008A11D0">
        <w:rPr>
          <w:rFonts w:eastAsia="Times New Roman"/>
          <w:szCs w:val="24"/>
          <w:lang w:eastAsia="ru-RU"/>
        </w:rPr>
        <w:t xml:space="preserve"> К</w:t>
      </w:r>
      <w:r w:rsidRPr="0060532B">
        <w:rPr>
          <w:rFonts w:eastAsia="Times New Roman"/>
          <w:szCs w:val="24"/>
          <w:lang w:eastAsia="ru-RU"/>
        </w:rPr>
        <w:t>онкурсе, явля</w:t>
      </w:r>
      <w:r w:rsidR="00374227">
        <w:rPr>
          <w:rFonts w:eastAsia="Times New Roman"/>
          <w:szCs w:val="24"/>
          <w:lang w:eastAsia="ru-RU"/>
        </w:rPr>
        <w:t>ясь</w:t>
      </w:r>
      <w:r w:rsidRPr="0060532B">
        <w:rPr>
          <w:rFonts w:eastAsia="Times New Roman"/>
          <w:szCs w:val="24"/>
          <w:lang w:eastAsia="ru-RU"/>
        </w:rPr>
        <w:t xml:space="preserve"> е</w:t>
      </w:r>
      <w:r w:rsidR="00374227">
        <w:rPr>
          <w:rFonts w:eastAsia="Times New Roman"/>
          <w:szCs w:val="24"/>
          <w:lang w:eastAsia="ru-RU"/>
        </w:rPr>
        <w:t>е</w:t>
      </w:r>
      <w:r w:rsidRPr="0060532B">
        <w:rPr>
          <w:rFonts w:eastAsia="Times New Roman"/>
          <w:szCs w:val="24"/>
          <w:lang w:eastAsia="ru-RU"/>
        </w:rPr>
        <w:t xml:space="preserve"> неотъемлемой частью, и до дня</w:t>
      </w:r>
      <w:r w:rsidR="00762C24">
        <w:rPr>
          <w:rFonts w:eastAsia="Times New Roman"/>
          <w:szCs w:val="24"/>
          <w:lang w:eastAsia="ru-RU"/>
        </w:rPr>
        <w:t xml:space="preserve"> опубликования результатов </w:t>
      </w:r>
      <w:r w:rsidR="00374227">
        <w:rPr>
          <w:rFonts w:eastAsia="Times New Roman"/>
          <w:szCs w:val="24"/>
          <w:lang w:eastAsia="ru-RU"/>
        </w:rPr>
        <w:t>мероприятия</w:t>
      </w:r>
      <w:r w:rsidRPr="0060532B">
        <w:rPr>
          <w:rFonts w:eastAsia="Times New Roman"/>
          <w:szCs w:val="24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«____»______________ 20</w:t>
      </w:r>
      <w:r>
        <w:rPr>
          <w:rFonts w:eastAsia="Times New Roman"/>
          <w:szCs w:val="24"/>
          <w:lang w:eastAsia="ru-RU"/>
        </w:rPr>
        <w:t>19</w:t>
      </w:r>
      <w:r w:rsidRPr="0060532B">
        <w:rPr>
          <w:rFonts w:eastAsia="Times New Roman"/>
          <w:szCs w:val="24"/>
          <w:lang w:eastAsia="ru-RU"/>
        </w:rPr>
        <w:t xml:space="preserve"> г.  __________________  </w:t>
      </w:r>
      <w:r w:rsidR="00FE7C25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_______________________________</w:t>
      </w:r>
    </w:p>
    <w:p w:rsidR="0060532B" w:rsidRPr="0060532B" w:rsidRDefault="00FE7C25" w:rsidP="0060532B">
      <w:pPr>
        <w:spacing w:after="0" w:line="240" w:lineRule="auto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 xml:space="preserve">                          </w:t>
      </w:r>
      <w:r w:rsidR="0060532B" w:rsidRPr="0060532B">
        <w:rPr>
          <w:rFonts w:eastAsia="Times New Roman"/>
          <w:i/>
          <w:sz w:val="20"/>
          <w:szCs w:val="24"/>
          <w:lang w:eastAsia="ru-RU"/>
        </w:rPr>
        <w:t xml:space="preserve">  Подпись                 </w:t>
      </w:r>
      <w:r>
        <w:rPr>
          <w:rFonts w:eastAsia="Times New Roman"/>
          <w:i/>
          <w:sz w:val="20"/>
          <w:szCs w:val="24"/>
          <w:lang w:eastAsia="ru-RU"/>
        </w:rPr>
        <w:t xml:space="preserve">                               </w:t>
      </w:r>
      <w:r w:rsidR="0060532B" w:rsidRPr="0060532B">
        <w:rPr>
          <w:rFonts w:eastAsia="Times New Roman"/>
          <w:i/>
          <w:sz w:val="20"/>
          <w:szCs w:val="24"/>
          <w:lang w:eastAsia="ru-RU"/>
        </w:rPr>
        <w:t xml:space="preserve">    ФИО</w:t>
      </w:r>
    </w:p>
    <w:p w:rsidR="001F0636" w:rsidRDefault="001F0636" w:rsidP="0060532B">
      <w:pPr>
        <w:spacing w:before="144" w:after="144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60532B" w:rsidRPr="0060532B" w:rsidRDefault="0060532B" w:rsidP="00E1016E">
      <w:pPr>
        <w:spacing w:before="144" w:after="144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32B">
        <w:rPr>
          <w:rFonts w:eastAsia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60532B" w:rsidRPr="0060532B" w:rsidRDefault="0060532B" w:rsidP="0060532B">
      <w:pPr>
        <w:spacing w:before="144" w:after="144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32B">
        <w:rPr>
          <w:rFonts w:eastAsia="Times New Roman"/>
          <w:b/>
          <w:sz w:val="28"/>
          <w:szCs w:val="28"/>
          <w:lang w:eastAsia="ru-RU"/>
        </w:rPr>
        <w:t>(</w:t>
      </w:r>
      <w:r w:rsidRPr="0060532B">
        <w:rPr>
          <w:rFonts w:eastAsia="Times New Roman"/>
          <w:b/>
          <w:sz w:val="28"/>
          <w:szCs w:val="28"/>
          <w:u w:val="single"/>
          <w:lang w:eastAsia="ru-RU"/>
        </w:rPr>
        <w:t>для совершеннолетних</w:t>
      </w:r>
      <w:r w:rsidRPr="0060532B">
        <w:rPr>
          <w:rFonts w:eastAsia="Times New Roman"/>
          <w:b/>
          <w:sz w:val="28"/>
          <w:szCs w:val="28"/>
          <w:lang w:eastAsia="ru-RU"/>
        </w:rPr>
        <w:t>)</w:t>
      </w:r>
    </w:p>
    <w:p w:rsidR="0060532B" w:rsidRPr="0060532B" w:rsidRDefault="0060532B" w:rsidP="0060532B">
      <w:pPr>
        <w:spacing w:before="144" w:after="144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Я,</w:t>
      </w:r>
      <w:r w:rsidRPr="0060532B">
        <w:rPr>
          <w:rFonts w:eastAsia="Times New Roman"/>
          <w:szCs w:val="24"/>
          <w:lang w:eastAsia="ru-RU"/>
        </w:rPr>
        <w:t>_</w:t>
      </w:r>
      <w:proofErr w:type="gramEnd"/>
      <w:r w:rsidRPr="0060532B">
        <w:rPr>
          <w:rFonts w:eastAsia="Times New Roman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szCs w:val="24"/>
          <w:lang w:eastAsia="ru-RU"/>
        </w:rPr>
        <w:t>___</w:t>
      </w:r>
      <w:r w:rsidRPr="0060532B">
        <w:rPr>
          <w:rFonts w:eastAsia="Times New Roman"/>
          <w:szCs w:val="24"/>
          <w:lang w:eastAsia="ru-RU"/>
        </w:rPr>
        <w:t>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E50EE8" w:rsidRDefault="0060532B" w:rsidP="0060532B">
      <w:pPr>
        <w:spacing w:after="0" w:line="240" w:lineRule="auto"/>
        <w:jc w:val="center"/>
        <w:rPr>
          <w:rFonts w:eastAsia="Times New Roman"/>
          <w:sz w:val="20"/>
          <w:szCs w:val="24"/>
          <w:vertAlign w:val="subscript"/>
          <w:lang w:eastAsia="ru-RU"/>
        </w:rPr>
      </w:pPr>
      <w:r w:rsidRPr="00E50EE8">
        <w:rPr>
          <w:rFonts w:eastAsia="Times New Roman"/>
          <w:sz w:val="20"/>
          <w:szCs w:val="24"/>
          <w:vertAlign w:val="subscript"/>
          <w:lang w:eastAsia="ru-RU"/>
        </w:rPr>
        <w:t>(Ф.И.О.)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</w:t>
      </w:r>
      <w:r w:rsidRPr="0060532B">
        <w:rPr>
          <w:rFonts w:eastAsia="Times New Roman"/>
          <w:szCs w:val="24"/>
          <w:lang w:eastAsia="ru-RU"/>
        </w:rPr>
        <w:t>года рождения; гражданин (-</w:t>
      </w:r>
      <w:proofErr w:type="gramStart"/>
      <w:r w:rsidRPr="0060532B">
        <w:rPr>
          <w:rFonts w:eastAsia="Times New Roman"/>
          <w:szCs w:val="24"/>
          <w:lang w:eastAsia="ru-RU"/>
        </w:rPr>
        <w:t>ка)_</w:t>
      </w:r>
      <w:proofErr w:type="gramEnd"/>
      <w:r w:rsidRPr="0060532B">
        <w:rPr>
          <w:rFonts w:eastAsia="Times New Roman"/>
          <w:szCs w:val="24"/>
          <w:lang w:eastAsia="ru-RU"/>
        </w:rPr>
        <w:t>______________________________</w:t>
      </w:r>
      <w:r w:rsidR="000E4E0E">
        <w:rPr>
          <w:rFonts w:eastAsia="Times New Roman"/>
          <w:szCs w:val="24"/>
          <w:lang w:eastAsia="ru-RU"/>
        </w:rPr>
        <w:t>________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Зарегистрированный (-</w:t>
      </w:r>
      <w:proofErr w:type="spellStart"/>
      <w:r w:rsidRPr="0060532B">
        <w:rPr>
          <w:rFonts w:eastAsia="Times New Roman"/>
          <w:szCs w:val="24"/>
          <w:lang w:eastAsia="ru-RU"/>
        </w:rPr>
        <w:t>ая</w:t>
      </w:r>
      <w:proofErr w:type="spellEnd"/>
      <w:r w:rsidRPr="0060532B">
        <w:rPr>
          <w:rFonts w:eastAsia="Times New Roman"/>
          <w:szCs w:val="24"/>
          <w:lang w:eastAsia="ru-RU"/>
        </w:rPr>
        <w:t>) по адресу______________________________________________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место фактического проживания 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  <w:r w:rsidRPr="0060532B">
        <w:rPr>
          <w:rFonts w:eastAsia="Times New Roman"/>
          <w:szCs w:val="24"/>
          <w:lang w:eastAsia="ru-RU"/>
        </w:rPr>
        <w:t>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паспорт серии__________ № ____________ выдан__________________________________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</w:t>
      </w:r>
      <w:r w:rsidR="00005B70">
        <w:rPr>
          <w:rFonts w:eastAsia="Times New Roman"/>
          <w:szCs w:val="24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__________________________________________________</w:t>
      </w:r>
      <w:r w:rsidR="000E4E0E">
        <w:rPr>
          <w:rFonts w:eastAsia="Times New Roman"/>
          <w:szCs w:val="24"/>
          <w:lang w:eastAsia="ru-RU"/>
        </w:rPr>
        <w:t>________ ___</w:t>
      </w:r>
      <w:proofErr w:type="gramStart"/>
      <w:r w:rsidR="000E4E0E">
        <w:rPr>
          <w:rFonts w:eastAsia="Times New Roman"/>
          <w:szCs w:val="24"/>
          <w:lang w:eastAsia="ru-RU"/>
        </w:rPr>
        <w:t>_._</w:t>
      </w:r>
      <w:proofErr w:type="gramEnd"/>
      <w:r w:rsidR="000E4E0E">
        <w:rPr>
          <w:rFonts w:eastAsia="Times New Roman"/>
          <w:szCs w:val="24"/>
          <w:lang w:eastAsia="ru-RU"/>
        </w:rPr>
        <w:t>___.____________</w:t>
      </w:r>
      <w:r w:rsidR="002E49FA">
        <w:rPr>
          <w:rFonts w:eastAsia="Times New Roman"/>
          <w:szCs w:val="24"/>
          <w:lang w:eastAsia="ru-RU"/>
        </w:rPr>
        <w:t>__</w:t>
      </w:r>
      <w:r w:rsidRPr="0060532B">
        <w:rPr>
          <w:rFonts w:eastAsia="Times New Roman"/>
          <w:szCs w:val="24"/>
          <w:lang w:eastAsia="ru-RU"/>
        </w:rPr>
        <w:t>года;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являюсь______________________________________________________________________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="000E4E0E">
        <w:rPr>
          <w:rFonts w:eastAsia="Times New Roman"/>
          <w:szCs w:val="24"/>
          <w:lang w:eastAsia="ru-RU"/>
        </w:rPr>
        <w:t>__</w:t>
      </w:r>
      <w:r w:rsidR="00005B70">
        <w:rPr>
          <w:rFonts w:eastAsia="Times New Roman"/>
          <w:szCs w:val="24"/>
          <w:lang w:eastAsia="ru-RU"/>
        </w:rPr>
        <w:t>__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 w:val="20"/>
          <w:szCs w:val="20"/>
          <w:lang w:eastAsia="ru-RU"/>
        </w:rPr>
        <w:t xml:space="preserve">(профессия, студентом </w:t>
      </w:r>
      <w:r w:rsidR="001034DF">
        <w:rPr>
          <w:rFonts w:eastAsia="Times New Roman"/>
          <w:sz w:val="20"/>
          <w:szCs w:val="20"/>
          <w:lang w:eastAsia="ru-RU"/>
        </w:rPr>
        <w:t>ВУЗ</w:t>
      </w:r>
      <w:r w:rsidRPr="0060532B">
        <w:rPr>
          <w:rFonts w:eastAsia="Times New Roman"/>
          <w:sz w:val="20"/>
          <w:szCs w:val="20"/>
          <w:lang w:eastAsia="ru-RU"/>
        </w:rPr>
        <w:t xml:space="preserve">а, </w:t>
      </w:r>
      <w:proofErr w:type="spellStart"/>
      <w:r w:rsidR="001034DF">
        <w:rPr>
          <w:rFonts w:eastAsia="Times New Roman"/>
          <w:sz w:val="20"/>
          <w:szCs w:val="20"/>
          <w:lang w:eastAsia="ru-RU"/>
        </w:rPr>
        <w:t>ССУЗ</w:t>
      </w:r>
      <w:r w:rsidRPr="0060532B">
        <w:rPr>
          <w:rFonts w:eastAsia="Times New Roman"/>
          <w:sz w:val="20"/>
          <w:szCs w:val="20"/>
          <w:lang w:eastAsia="ru-RU"/>
        </w:rPr>
        <w:t>а</w:t>
      </w:r>
      <w:proofErr w:type="spellEnd"/>
      <w:r w:rsidRPr="0060532B">
        <w:rPr>
          <w:rFonts w:eastAsia="Times New Roman"/>
          <w:sz w:val="20"/>
          <w:szCs w:val="20"/>
          <w:lang w:eastAsia="ru-RU"/>
        </w:rPr>
        <w:t>, учащимся ДМШ, ДШИ и т.п</w:t>
      </w:r>
      <w:r w:rsidR="001034DF">
        <w:rPr>
          <w:rFonts w:eastAsia="Times New Roman"/>
          <w:sz w:val="20"/>
          <w:szCs w:val="20"/>
          <w:lang w:eastAsia="ru-RU"/>
        </w:rPr>
        <w:t>.</w:t>
      </w:r>
      <w:r w:rsidRPr="0060532B">
        <w:rPr>
          <w:rFonts w:eastAsia="Times New Roman"/>
          <w:sz w:val="20"/>
          <w:szCs w:val="20"/>
          <w:lang w:eastAsia="ru-RU"/>
        </w:rPr>
        <w:t>)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0532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</w:t>
      </w:r>
      <w:r w:rsidR="000E4E0E">
        <w:rPr>
          <w:rFonts w:eastAsia="Times New Roman"/>
          <w:sz w:val="20"/>
          <w:szCs w:val="20"/>
          <w:lang w:eastAsia="ru-RU"/>
        </w:rPr>
        <w:t>_</w:t>
      </w:r>
      <w:r w:rsidR="00005B70">
        <w:rPr>
          <w:rFonts w:eastAsia="Times New Roman"/>
          <w:sz w:val="20"/>
          <w:szCs w:val="20"/>
          <w:lang w:eastAsia="ru-RU"/>
        </w:rPr>
        <w:t>___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 xml:space="preserve"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</w:t>
      </w:r>
      <w:r w:rsidR="00300978">
        <w:rPr>
          <w:rFonts w:eastAsia="Times New Roman"/>
          <w:szCs w:val="24"/>
          <w:lang w:eastAsia="ru-RU"/>
        </w:rPr>
        <w:t>ВУЗ</w:t>
      </w:r>
      <w:r w:rsidRPr="0060532B">
        <w:rPr>
          <w:rFonts w:eastAsia="Times New Roman"/>
          <w:szCs w:val="24"/>
          <w:lang w:eastAsia="ru-RU"/>
        </w:rPr>
        <w:t xml:space="preserve">, </w:t>
      </w:r>
      <w:r w:rsidR="00300978">
        <w:rPr>
          <w:rFonts w:eastAsia="Times New Roman"/>
          <w:szCs w:val="24"/>
          <w:lang w:eastAsia="ru-RU"/>
        </w:rPr>
        <w:t>ССУЗ</w:t>
      </w:r>
      <w:r w:rsidRPr="0060532B">
        <w:rPr>
          <w:rFonts w:eastAsia="Times New Roman"/>
          <w:szCs w:val="24"/>
          <w:lang w:eastAsia="ru-RU"/>
        </w:rPr>
        <w:t xml:space="preserve">, др. учебное </w:t>
      </w:r>
      <w:r w:rsidR="00374227" w:rsidRPr="00374227">
        <w:rPr>
          <w:rFonts w:eastAsia="Times New Roman"/>
          <w:szCs w:val="24"/>
          <w:lang w:eastAsia="ru-RU"/>
        </w:rPr>
        <w:t>заве</w:t>
      </w:r>
      <w:r w:rsidRPr="00374227">
        <w:rPr>
          <w:rFonts w:eastAsia="Times New Roman"/>
          <w:szCs w:val="24"/>
          <w:lang w:eastAsia="ru-RU"/>
        </w:rPr>
        <w:t>дение</w:t>
      </w:r>
      <w:r w:rsidRPr="0060532B">
        <w:rPr>
          <w:rFonts w:eastAsia="Times New Roman"/>
          <w:szCs w:val="24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ab/>
        <w:t xml:space="preserve">Предоставленные мною персональные данные могут </w:t>
      </w:r>
      <w:r w:rsidRPr="00A43DFE">
        <w:rPr>
          <w:rFonts w:eastAsia="Times New Roman"/>
          <w:szCs w:val="24"/>
          <w:lang w:eastAsia="ru-RU"/>
        </w:rPr>
        <w:t>использоваться</w:t>
      </w:r>
      <w:r w:rsidRPr="0060532B">
        <w:rPr>
          <w:rFonts w:eastAsia="Times New Roman"/>
          <w:szCs w:val="24"/>
          <w:lang w:eastAsia="ru-RU"/>
        </w:rPr>
        <w:t xml:space="preserve">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60532B">
        <w:rPr>
          <w:rFonts w:eastAsia="Times New Roman"/>
          <w:szCs w:val="24"/>
          <w:lang w:eastAsia="ru-RU"/>
        </w:rPr>
        <w:t>интернет-ресурсах</w:t>
      </w:r>
      <w:proofErr w:type="spellEnd"/>
      <w:r w:rsidRPr="0060532B">
        <w:rPr>
          <w:rFonts w:eastAsia="Times New Roman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п.3.</w:t>
      </w:r>
      <w:r w:rsidR="007A6A74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ч.1.</w:t>
      </w:r>
      <w:r w:rsidR="007A6A74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ст. 3 от 27 июля 2006 г. № 152-ФЗ «О персональных данных».</w:t>
      </w:r>
    </w:p>
    <w:p w:rsidR="0060532B" w:rsidRPr="0060532B" w:rsidRDefault="0060532B" w:rsidP="00605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val="en-US" w:eastAsia="ru-RU"/>
        </w:rPr>
        <w:t>IV</w:t>
      </w:r>
      <w:r w:rsidRPr="0060532B"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eastAsia="ru-RU"/>
        </w:rPr>
        <w:t>Всероссийского конкурса по музыковедению</w:t>
      </w:r>
      <w:r w:rsidR="00E1016E">
        <w:rPr>
          <w:rFonts w:eastAsia="Times New Roman"/>
          <w:b/>
          <w:bCs/>
          <w:szCs w:val="24"/>
          <w:lang w:eastAsia="ru-RU"/>
        </w:rPr>
        <w:t xml:space="preserve">, </w:t>
      </w:r>
      <w:r w:rsidRPr="0060532B">
        <w:rPr>
          <w:rFonts w:eastAsia="Times New Roman"/>
          <w:szCs w:val="24"/>
          <w:lang w:eastAsia="ru-RU"/>
        </w:rPr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124DE4" w:rsidRPr="0060532B" w:rsidRDefault="00124DE4" w:rsidP="00124D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Настоящее Согласие действует с моме</w:t>
      </w:r>
      <w:r w:rsidR="008A11D0">
        <w:rPr>
          <w:rFonts w:eastAsia="Times New Roman"/>
          <w:szCs w:val="24"/>
          <w:lang w:eastAsia="ru-RU"/>
        </w:rPr>
        <w:t>нта подачи заявки на участие в К</w:t>
      </w:r>
      <w:r w:rsidRPr="0060532B">
        <w:rPr>
          <w:rFonts w:eastAsia="Times New Roman"/>
          <w:szCs w:val="24"/>
          <w:lang w:eastAsia="ru-RU"/>
        </w:rPr>
        <w:t>онкурсе, явля</w:t>
      </w:r>
      <w:r>
        <w:rPr>
          <w:rFonts w:eastAsia="Times New Roman"/>
          <w:szCs w:val="24"/>
          <w:lang w:eastAsia="ru-RU"/>
        </w:rPr>
        <w:t>ясь</w:t>
      </w:r>
      <w:r w:rsidRPr="0060532B">
        <w:rPr>
          <w:rFonts w:eastAsia="Times New Roman"/>
          <w:szCs w:val="24"/>
          <w:lang w:eastAsia="ru-RU"/>
        </w:rPr>
        <w:t xml:space="preserve"> е</w:t>
      </w:r>
      <w:r>
        <w:rPr>
          <w:rFonts w:eastAsia="Times New Roman"/>
          <w:szCs w:val="24"/>
          <w:lang w:eastAsia="ru-RU"/>
        </w:rPr>
        <w:t>е</w:t>
      </w:r>
      <w:r w:rsidRPr="0060532B">
        <w:rPr>
          <w:rFonts w:eastAsia="Times New Roman"/>
          <w:szCs w:val="24"/>
          <w:lang w:eastAsia="ru-RU"/>
        </w:rPr>
        <w:t xml:space="preserve"> неотъемлемой частью, и до дня</w:t>
      </w:r>
      <w:r>
        <w:rPr>
          <w:rFonts w:eastAsia="Times New Roman"/>
          <w:szCs w:val="24"/>
          <w:lang w:eastAsia="ru-RU"/>
        </w:rPr>
        <w:t xml:space="preserve"> опубликования результатов мероприятия</w:t>
      </w:r>
      <w:r w:rsidRPr="0060532B">
        <w:rPr>
          <w:rFonts w:eastAsia="Times New Roman"/>
          <w:szCs w:val="24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«____»______________ 20</w:t>
      </w:r>
      <w:r w:rsidR="00E1016E">
        <w:rPr>
          <w:rFonts w:eastAsia="Times New Roman"/>
          <w:szCs w:val="24"/>
          <w:lang w:eastAsia="ru-RU"/>
        </w:rPr>
        <w:t>19</w:t>
      </w:r>
      <w:r w:rsidR="00FE7C25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 xml:space="preserve">г.  __________________  </w:t>
      </w:r>
      <w:r w:rsidR="00FE7C25">
        <w:rPr>
          <w:rFonts w:eastAsia="Times New Roman"/>
          <w:szCs w:val="24"/>
          <w:lang w:eastAsia="ru-RU"/>
        </w:rPr>
        <w:t xml:space="preserve"> </w:t>
      </w:r>
      <w:r w:rsidRPr="0060532B">
        <w:rPr>
          <w:rFonts w:eastAsia="Times New Roman"/>
          <w:szCs w:val="24"/>
          <w:lang w:eastAsia="ru-RU"/>
        </w:rPr>
        <w:t>_______________________________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i/>
          <w:sz w:val="20"/>
          <w:szCs w:val="24"/>
          <w:lang w:eastAsia="ru-RU"/>
        </w:rPr>
      </w:pPr>
      <w:r w:rsidRPr="0060532B">
        <w:rPr>
          <w:rFonts w:eastAsia="Times New Roman"/>
          <w:i/>
          <w:sz w:val="20"/>
          <w:szCs w:val="24"/>
          <w:lang w:eastAsia="ru-RU"/>
        </w:rPr>
        <w:t xml:space="preserve">                          </w:t>
      </w:r>
      <w:r w:rsidR="00FE7C25">
        <w:rPr>
          <w:rFonts w:eastAsia="Times New Roman"/>
          <w:i/>
          <w:sz w:val="20"/>
          <w:szCs w:val="24"/>
          <w:lang w:eastAsia="ru-RU"/>
        </w:rPr>
        <w:t xml:space="preserve">  </w:t>
      </w:r>
      <w:r w:rsidRPr="0060532B">
        <w:rPr>
          <w:rFonts w:eastAsia="Times New Roman"/>
          <w:i/>
          <w:sz w:val="20"/>
          <w:szCs w:val="24"/>
          <w:lang w:eastAsia="ru-RU"/>
        </w:rPr>
        <w:t xml:space="preserve"> Подпись                       </w:t>
      </w:r>
      <w:r w:rsidR="00FE7C25">
        <w:rPr>
          <w:rFonts w:eastAsia="Times New Roman"/>
          <w:i/>
          <w:sz w:val="20"/>
          <w:szCs w:val="24"/>
          <w:lang w:eastAsia="ru-RU"/>
        </w:rPr>
        <w:t xml:space="preserve">                          </w:t>
      </w:r>
      <w:r w:rsidRPr="0060532B">
        <w:rPr>
          <w:rFonts w:eastAsia="Times New Roman"/>
          <w:i/>
          <w:sz w:val="20"/>
          <w:szCs w:val="24"/>
          <w:lang w:eastAsia="ru-RU"/>
        </w:rPr>
        <w:t>ФИО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F0636" w:rsidRDefault="001F0636" w:rsidP="0060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70C0"/>
          <w:sz w:val="28"/>
          <w:szCs w:val="28"/>
          <w:lang w:eastAsia="ru-RU"/>
        </w:rPr>
      </w:pPr>
      <w:r>
        <w:rPr>
          <w:rFonts w:eastAsia="Times New Roman"/>
          <w:color w:val="0070C0"/>
          <w:sz w:val="28"/>
          <w:szCs w:val="28"/>
          <w:lang w:eastAsia="ru-RU"/>
        </w:rPr>
        <w:br w:type="page"/>
      </w:r>
    </w:p>
    <w:p w:rsidR="0060532B" w:rsidRPr="0055572F" w:rsidRDefault="0060532B" w:rsidP="0060532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55572F">
        <w:rPr>
          <w:rFonts w:eastAsia="Times New Roman"/>
          <w:sz w:val="22"/>
          <w:lang w:eastAsia="ru-RU"/>
        </w:rPr>
        <w:t>Приложение 3</w:t>
      </w:r>
    </w:p>
    <w:p w:rsidR="00E1016E" w:rsidRPr="00E1016E" w:rsidRDefault="00E1016E" w:rsidP="00E1016E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</w:p>
    <w:p w:rsidR="0060532B" w:rsidRPr="0060532B" w:rsidRDefault="0060532B" w:rsidP="00E1016E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 w:rsidRPr="0060532B">
        <w:rPr>
          <w:rFonts w:eastAsia="Times New Roman"/>
          <w:b/>
          <w:bCs/>
          <w:szCs w:val="24"/>
          <w:lang w:eastAsia="ru-RU"/>
        </w:rPr>
        <w:t xml:space="preserve">ДОГОВОР ОБ ОКАЗАНИИ </w:t>
      </w:r>
      <w:r w:rsidRPr="0060532B">
        <w:rPr>
          <w:rFonts w:eastAsia="Times New Roman"/>
          <w:b/>
          <w:szCs w:val="24"/>
          <w:lang w:eastAsia="ru-RU"/>
        </w:rPr>
        <w:t>УСЛУГ</w:t>
      </w:r>
    </w:p>
    <w:p w:rsidR="0060532B" w:rsidRPr="0060532B" w:rsidRDefault="0060532B" w:rsidP="0060532B">
      <w:pPr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№__________________</w:t>
      </w:r>
      <w:proofErr w:type="spellStart"/>
      <w:r w:rsidRPr="0060532B">
        <w:rPr>
          <w:rFonts w:eastAsia="Times New Roman"/>
          <w:b/>
          <w:sz w:val="22"/>
          <w:lang w:eastAsia="ru-RU"/>
        </w:rPr>
        <w:t>фл</w:t>
      </w:r>
      <w:proofErr w:type="spellEnd"/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</w:t>
      </w:r>
      <w:r w:rsidR="00E1016E" w:rsidRPr="00534773">
        <w:rPr>
          <w:rFonts w:eastAsia="Times New Roman"/>
          <w:sz w:val="22"/>
          <w:lang w:eastAsia="ru-RU"/>
        </w:rPr>
        <w:t xml:space="preserve">           </w:t>
      </w:r>
      <w:r w:rsidRPr="0060532B">
        <w:rPr>
          <w:rFonts w:eastAsia="Times New Roman"/>
          <w:sz w:val="22"/>
          <w:lang w:eastAsia="ru-RU"/>
        </w:rPr>
        <w:t xml:space="preserve">    «____» _____________</w:t>
      </w:r>
      <w:r w:rsidRPr="0060532B">
        <w:rPr>
          <w:rFonts w:eastAsia="Times New Roman"/>
          <w:sz w:val="28"/>
          <w:lang w:eastAsia="ru-RU"/>
        </w:rPr>
        <w:t xml:space="preserve"> </w:t>
      </w:r>
      <w:r w:rsidRPr="0060532B">
        <w:rPr>
          <w:rFonts w:eastAsia="Times New Roman"/>
          <w:sz w:val="22"/>
          <w:lang w:eastAsia="ru-RU"/>
        </w:rPr>
        <w:t>20</w:t>
      </w:r>
      <w:r w:rsidR="00E1016E" w:rsidRPr="00534773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 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Гражданин(-</w:t>
      </w:r>
      <w:proofErr w:type="gramStart"/>
      <w:r w:rsidRPr="0060532B">
        <w:rPr>
          <w:rFonts w:eastAsia="Times New Roman"/>
          <w:sz w:val="22"/>
          <w:lang w:eastAsia="ru-RU"/>
        </w:rPr>
        <w:t>ка)_</w:t>
      </w:r>
      <w:proofErr w:type="gramEnd"/>
      <w:r w:rsidRPr="0060532B">
        <w:rPr>
          <w:rFonts w:eastAsia="Times New Roman"/>
          <w:sz w:val="22"/>
          <w:lang w:eastAsia="ru-RU"/>
        </w:rPr>
        <w:t>_______________________________________________________________________</w:t>
      </w:r>
      <w:r w:rsidR="008B372A">
        <w:rPr>
          <w:rFonts w:eastAsia="Times New Roman"/>
          <w:sz w:val="22"/>
          <w:lang w:eastAsia="ru-RU"/>
        </w:rPr>
        <w:t>_______</w:t>
      </w:r>
      <w:r w:rsidRPr="0060532B">
        <w:rPr>
          <w:rFonts w:eastAsia="Times New Roman"/>
          <w:sz w:val="22"/>
          <w:lang w:eastAsia="ru-RU"/>
        </w:rPr>
        <w:t>_, именуемый(-</w:t>
      </w:r>
      <w:proofErr w:type="spellStart"/>
      <w:r w:rsidRPr="0060532B">
        <w:rPr>
          <w:rFonts w:eastAsia="Times New Roman"/>
          <w:sz w:val="22"/>
          <w:lang w:eastAsia="ru-RU"/>
        </w:rPr>
        <w:t>ая</w:t>
      </w:r>
      <w:proofErr w:type="spellEnd"/>
      <w:r w:rsidRPr="0060532B">
        <w:rPr>
          <w:rFonts w:eastAsia="Times New Roman"/>
          <w:sz w:val="22"/>
          <w:lang w:eastAsia="ru-RU"/>
        </w:rPr>
        <w:t xml:space="preserve">) в дальнейшем «Заказчик», </w:t>
      </w:r>
      <w:r w:rsidR="00B17C32" w:rsidRPr="0060532B">
        <w:rPr>
          <w:rFonts w:eastAsia="Times New Roman"/>
          <w:sz w:val="22"/>
          <w:lang w:eastAsia="ru-RU"/>
        </w:rPr>
        <w:t xml:space="preserve">с одной стороны, 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 xml:space="preserve">и </w:t>
      </w:r>
      <w:r w:rsidRPr="0060532B">
        <w:rPr>
          <w:rFonts w:eastAsia="Times New Roman"/>
          <w:sz w:val="22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</w:t>
      </w:r>
      <w:r w:rsidR="00534773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u w:val="single"/>
          <w:lang w:eastAsia="ru-RU"/>
        </w:rPr>
      </w:pPr>
    </w:p>
    <w:p w:rsidR="0060532B" w:rsidRPr="0060532B" w:rsidRDefault="0060532B" w:rsidP="0060532B">
      <w:pPr>
        <w:numPr>
          <w:ilvl w:val="0"/>
          <w:numId w:val="9"/>
        </w:numPr>
        <w:spacing w:after="0" w:line="240" w:lineRule="auto"/>
        <w:jc w:val="center"/>
        <w:rPr>
          <w:rFonts w:eastAsia="Times New Roman"/>
          <w:b/>
          <w:bCs/>
          <w:sz w:val="22"/>
          <w:lang w:eastAsia="ru-RU"/>
        </w:rPr>
      </w:pPr>
      <w:r w:rsidRPr="0060532B">
        <w:rPr>
          <w:rFonts w:eastAsia="Times New Roman"/>
          <w:b/>
          <w:bCs/>
          <w:sz w:val="22"/>
          <w:lang w:eastAsia="ru-RU"/>
        </w:rPr>
        <w:t>Предмет договора</w:t>
      </w:r>
    </w:p>
    <w:p w:rsidR="0060532B" w:rsidRPr="008A11D0" w:rsidRDefault="0060532B" w:rsidP="0060532B">
      <w:pPr>
        <w:spacing w:after="0" w:line="240" w:lineRule="auto"/>
        <w:contextualSpacing/>
        <w:jc w:val="both"/>
        <w:rPr>
          <w:rFonts w:eastAsia="Times New Roman"/>
          <w:sz w:val="22"/>
          <w:lang w:eastAsia="ru-RU"/>
        </w:rPr>
      </w:pPr>
      <w:r w:rsidRPr="008A11D0">
        <w:rPr>
          <w:rFonts w:eastAsia="Times New Roman"/>
          <w:sz w:val="22"/>
          <w:lang w:eastAsia="ru-RU"/>
        </w:rPr>
        <w:t>1.1.</w:t>
      </w:r>
      <w:r w:rsidR="00534773" w:rsidRPr="008A11D0">
        <w:rPr>
          <w:rFonts w:eastAsia="Times New Roman"/>
          <w:sz w:val="22"/>
          <w:lang w:eastAsia="ru-RU"/>
        </w:rPr>
        <w:t> </w:t>
      </w:r>
      <w:r w:rsidRPr="008A11D0">
        <w:rPr>
          <w:rFonts w:eastAsia="Times New Roman"/>
          <w:sz w:val="22"/>
          <w:lang w:eastAsia="ru-RU"/>
        </w:rPr>
        <w:t>«Заказчик» поручает, а «Исполнитель» принимает на себя обязательства оказать услуги, связанные с проведением</w:t>
      </w:r>
      <w:r w:rsidR="008A11D0">
        <w:rPr>
          <w:rFonts w:eastAsia="Times New Roman"/>
          <w:bCs/>
          <w:sz w:val="22"/>
          <w:lang w:eastAsia="ru-RU"/>
        </w:rPr>
        <w:t xml:space="preserve"> </w:t>
      </w:r>
      <w:r w:rsidR="00E1016E" w:rsidRPr="008A11D0">
        <w:rPr>
          <w:rFonts w:eastAsia="Times New Roman"/>
          <w:bCs/>
          <w:sz w:val="22"/>
          <w:lang w:val="en-US" w:eastAsia="ru-RU"/>
        </w:rPr>
        <w:t>IV</w:t>
      </w:r>
      <w:r w:rsidR="00E1016E" w:rsidRPr="008A11D0">
        <w:rPr>
          <w:rFonts w:eastAsia="Times New Roman"/>
          <w:bCs/>
          <w:sz w:val="22"/>
          <w:lang w:eastAsia="ru-RU"/>
        </w:rPr>
        <w:t xml:space="preserve"> Всероссийского конкурса по музыковедению</w:t>
      </w:r>
      <w:r w:rsidRPr="008A11D0">
        <w:rPr>
          <w:rFonts w:eastAsia="Times New Roman"/>
          <w:sz w:val="22"/>
          <w:lang w:eastAsia="ru-RU"/>
        </w:rPr>
        <w:t xml:space="preserve">, именуемого далее «Мероприятие». </w:t>
      </w:r>
    </w:p>
    <w:p w:rsidR="0060532B" w:rsidRPr="008A11D0" w:rsidRDefault="0060532B" w:rsidP="0060532B">
      <w:pPr>
        <w:spacing w:after="0" w:line="240" w:lineRule="auto"/>
        <w:contextualSpacing/>
        <w:rPr>
          <w:rFonts w:eastAsia="Times New Roman"/>
          <w:color w:val="000000"/>
          <w:sz w:val="22"/>
          <w:lang w:eastAsia="ru-RU"/>
        </w:rPr>
      </w:pPr>
      <w:r w:rsidRPr="008A11D0">
        <w:rPr>
          <w:rFonts w:eastAsia="Times New Roman"/>
          <w:sz w:val="22"/>
          <w:lang w:eastAsia="ru-RU"/>
        </w:rPr>
        <w:t>1.2.</w:t>
      </w:r>
      <w:r w:rsidR="00534773" w:rsidRPr="008A11D0">
        <w:rPr>
          <w:rFonts w:eastAsia="Times New Roman"/>
          <w:sz w:val="22"/>
          <w:lang w:eastAsia="ru-RU"/>
        </w:rPr>
        <w:t> </w:t>
      </w:r>
      <w:r w:rsidRPr="008A11D0">
        <w:rPr>
          <w:rFonts w:eastAsia="Times New Roman"/>
          <w:sz w:val="22"/>
          <w:lang w:eastAsia="ru-RU"/>
        </w:rPr>
        <w:t>Ф.И.О. участника Мероприятия –</w:t>
      </w:r>
      <w:r w:rsidRPr="008A11D0">
        <w:rPr>
          <w:rFonts w:eastAsia="Times New Roman"/>
          <w:color w:val="000000"/>
          <w:sz w:val="22"/>
          <w:lang w:eastAsia="ru-RU"/>
        </w:rPr>
        <w:t>____________________________________________________________________________________________</w:t>
      </w:r>
      <w:r w:rsidR="009D1182" w:rsidRPr="008A11D0">
        <w:rPr>
          <w:rFonts w:eastAsia="Times New Roman"/>
          <w:color w:val="000000"/>
          <w:sz w:val="22"/>
          <w:lang w:eastAsia="ru-RU"/>
        </w:rPr>
        <w:t>__</w:t>
      </w:r>
    </w:p>
    <w:p w:rsidR="0060532B" w:rsidRPr="0060532B" w:rsidRDefault="0060532B" w:rsidP="0060532B">
      <w:pPr>
        <w:spacing w:after="0" w:line="240" w:lineRule="auto"/>
        <w:ind w:firstLine="708"/>
        <w:contextualSpacing/>
        <w:rPr>
          <w:rFonts w:eastAsia="Times New Roman"/>
          <w:color w:val="000000"/>
          <w:sz w:val="17"/>
          <w:szCs w:val="17"/>
          <w:lang w:eastAsia="ru-RU"/>
        </w:rPr>
      </w:pPr>
    </w:p>
    <w:p w:rsidR="0060532B" w:rsidRPr="0060532B" w:rsidRDefault="0060532B" w:rsidP="0060532B">
      <w:pPr>
        <w:spacing w:after="0" w:line="240" w:lineRule="auto"/>
        <w:contextualSpacing/>
        <w:rPr>
          <w:rFonts w:eastAsia="Times New Roman"/>
          <w:color w:val="000000"/>
          <w:sz w:val="12"/>
          <w:lang w:eastAsia="ru-RU"/>
        </w:rPr>
      </w:pPr>
    </w:p>
    <w:p w:rsidR="0060532B" w:rsidRPr="0060532B" w:rsidRDefault="0060532B" w:rsidP="0060532B">
      <w:pPr>
        <w:spacing w:after="0" w:line="240" w:lineRule="auto"/>
        <w:contextualSpacing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1.3.</w:t>
      </w:r>
      <w:r w:rsidR="00534773">
        <w:rPr>
          <w:rFonts w:eastAsia="Times New Roman"/>
          <w:sz w:val="22"/>
          <w:lang w:eastAsia="ru-RU"/>
        </w:rPr>
        <w:t xml:space="preserve"> </w:t>
      </w:r>
      <w:r w:rsidRPr="0060532B">
        <w:rPr>
          <w:rFonts w:eastAsia="Times New Roman"/>
          <w:sz w:val="22"/>
          <w:lang w:eastAsia="ru-RU"/>
        </w:rPr>
        <w:t xml:space="preserve">Сроки проведения Мероприятия с </w:t>
      </w:r>
      <w:r w:rsidR="00E1016E" w:rsidRPr="00E1016E">
        <w:rPr>
          <w:rFonts w:eastAsia="Times New Roman"/>
          <w:sz w:val="22"/>
          <w:lang w:eastAsia="ru-RU"/>
        </w:rPr>
        <w:t>5</w:t>
      </w:r>
      <w:r w:rsidRPr="0060532B">
        <w:rPr>
          <w:rFonts w:eastAsia="Times New Roman"/>
          <w:sz w:val="22"/>
          <w:lang w:eastAsia="ru-RU"/>
        </w:rPr>
        <w:t xml:space="preserve"> по </w:t>
      </w:r>
      <w:r w:rsidR="00E1016E" w:rsidRPr="00E1016E">
        <w:rPr>
          <w:rFonts w:eastAsia="Times New Roman"/>
          <w:sz w:val="22"/>
          <w:lang w:eastAsia="ru-RU"/>
        </w:rPr>
        <w:t>7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E1016E">
        <w:rPr>
          <w:rFonts w:eastAsia="Times New Roman"/>
          <w:sz w:val="22"/>
          <w:lang w:eastAsia="ru-RU"/>
        </w:rPr>
        <w:t>декабря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E1016E" w:rsidRPr="00E1016E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2.</w:t>
      </w:r>
      <w:r w:rsidRPr="0060532B">
        <w:rPr>
          <w:rFonts w:eastAsia="Times New Roman"/>
          <w:b/>
          <w:sz w:val="22"/>
          <w:lang w:eastAsia="ru-RU"/>
        </w:rPr>
        <w:tab/>
        <w:t>Права и обязанности сторон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2.1. Исполнитель обязуется: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провести Мероприятие в соответствии с представленной Заказчику программой, в согласованные сроки и с надлежащим </w:t>
      </w:r>
      <w:r w:rsidRPr="008F7688">
        <w:rPr>
          <w:rFonts w:eastAsia="Times New Roman"/>
          <w:sz w:val="22"/>
          <w:lang w:eastAsia="ru-RU"/>
        </w:rPr>
        <w:t>качеством</w:t>
      </w:r>
      <w:r w:rsidR="00534773" w:rsidRPr="008F7688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с привлечением специалистов соответствующе</w:t>
      </w:r>
      <w:r w:rsidR="008F7688">
        <w:rPr>
          <w:rFonts w:eastAsia="Times New Roman"/>
          <w:sz w:val="22"/>
          <w:lang w:eastAsia="ru-RU"/>
        </w:rPr>
        <w:t>го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8F7688">
        <w:rPr>
          <w:rFonts w:eastAsia="Times New Roman"/>
          <w:sz w:val="22"/>
          <w:lang w:eastAsia="ru-RU"/>
        </w:rPr>
        <w:t>профиля</w:t>
      </w:r>
      <w:r w:rsidRPr="0060532B">
        <w:rPr>
          <w:rFonts w:eastAsia="Times New Roman"/>
          <w:sz w:val="22"/>
          <w:lang w:eastAsia="ru-RU"/>
        </w:rPr>
        <w:t>;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представить Заказчику в течение 2-х дней с момента окончания Мероприятия акт сдачи – приемки услуг.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2.2. Заказчик обязуется: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обеспечить присутствие участников Мероприятия согласно графику проведения;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Цена договора и порядок расчетов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3.1.</w:t>
      </w:r>
      <w:r w:rsidRPr="0060532B">
        <w:rPr>
          <w:rFonts w:eastAsia="Times New Roman"/>
          <w:sz w:val="22"/>
          <w:lang w:eastAsia="ru-RU"/>
        </w:rPr>
        <w:tab/>
        <w:t>Цена настоящего договора составляет __</w:t>
      </w:r>
      <w:r w:rsidR="008A11D0">
        <w:rPr>
          <w:rFonts w:eastAsia="Times New Roman"/>
          <w:b/>
          <w:sz w:val="22"/>
          <w:lang w:eastAsia="ru-RU"/>
        </w:rPr>
        <w:t>________</w:t>
      </w:r>
      <w:r w:rsidRPr="0060532B">
        <w:rPr>
          <w:rFonts w:eastAsia="Times New Roman"/>
          <w:sz w:val="22"/>
          <w:lang w:eastAsia="ru-RU"/>
        </w:rPr>
        <w:t xml:space="preserve">руб. (_________________________ </w:t>
      </w:r>
      <w:r w:rsidRPr="0060532B">
        <w:rPr>
          <w:rFonts w:eastAsia="Times New Roman"/>
          <w:b/>
          <w:sz w:val="22"/>
          <w:lang w:eastAsia="ru-RU"/>
        </w:rPr>
        <w:t>_____________________________________________________________________</w:t>
      </w:r>
      <w:r w:rsidR="006F3CB4">
        <w:rPr>
          <w:rFonts w:eastAsia="Times New Roman"/>
          <w:b/>
          <w:sz w:val="22"/>
          <w:lang w:eastAsia="ru-RU"/>
        </w:rPr>
        <w:t>____</w:t>
      </w:r>
      <w:r w:rsidRPr="0060532B">
        <w:rPr>
          <w:rFonts w:eastAsia="Times New Roman"/>
          <w:b/>
          <w:sz w:val="22"/>
          <w:lang w:eastAsia="ru-RU"/>
        </w:rPr>
        <w:t xml:space="preserve">) </w:t>
      </w:r>
      <w:r w:rsidRPr="0060532B">
        <w:rPr>
          <w:rFonts w:eastAsia="Times New Roman"/>
          <w:sz w:val="22"/>
          <w:lang w:eastAsia="ru-RU"/>
        </w:rPr>
        <w:t xml:space="preserve">без учета НДС. </w:t>
      </w:r>
    </w:p>
    <w:p w:rsidR="0060532B" w:rsidRPr="00AB0404" w:rsidRDefault="0060532B" w:rsidP="00E1016E">
      <w:pPr>
        <w:spacing w:after="0" w:line="240" w:lineRule="auto"/>
        <w:ind w:firstLine="708"/>
        <w:jc w:val="both"/>
        <w:rPr>
          <w:rFonts w:eastAsia="Times New Roman"/>
          <w:color w:val="000000"/>
          <w:spacing w:val="3"/>
          <w:sz w:val="18"/>
          <w:szCs w:val="17"/>
          <w:lang w:eastAsia="ru-RU"/>
        </w:rPr>
      </w:pPr>
      <w:r w:rsidRPr="00AB0404">
        <w:rPr>
          <w:rFonts w:eastAsia="Times New Roman"/>
          <w:color w:val="000000"/>
          <w:spacing w:val="3"/>
          <w:sz w:val="18"/>
          <w:szCs w:val="17"/>
          <w:lang w:eastAsia="ru-RU"/>
        </w:rPr>
        <w:t xml:space="preserve">Цена договора определяется из расчета стоимости </w:t>
      </w:r>
      <w:r w:rsidRPr="00AB0404">
        <w:rPr>
          <w:rFonts w:eastAsia="Times New Roman"/>
          <w:sz w:val="18"/>
          <w:szCs w:val="17"/>
          <w:lang w:eastAsia="ru-RU"/>
        </w:rPr>
        <w:t xml:space="preserve">без учета НДС за одного </w:t>
      </w:r>
      <w:r w:rsidR="00E1016E" w:rsidRPr="00AB0404">
        <w:rPr>
          <w:rFonts w:eastAsia="Times New Roman"/>
          <w:sz w:val="18"/>
          <w:szCs w:val="17"/>
          <w:lang w:eastAsia="ru-RU"/>
        </w:rPr>
        <w:t>участника</w:t>
      </w:r>
      <w:r w:rsidRPr="00AB0404">
        <w:rPr>
          <w:rFonts w:eastAsia="Times New Roman"/>
          <w:sz w:val="18"/>
          <w:szCs w:val="17"/>
          <w:lang w:eastAsia="ru-RU"/>
        </w:rPr>
        <w:t xml:space="preserve"> 1</w:t>
      </w:r>
      <w:r w:rsidR="00E1016E" w:rsidRPr="00AB0404">
        <w:rPr>
          <w:rFonts w:eastAsia="Times New Roman"/>
          <w:sz w:val="18"/>
          <w:szCs w:val="17"/>
          <w:lang w:eastAsia="ru-RU"/>
        </w:rPr>
        <w:t>0</w:t>
      </w:r>
      <w:r w:rsidRPr="00AB0404">
        <w:rPr>
          <w:rFonts w:eastAsia="Times New Roman"/>
          <w:sz w:val="18"/>
          <w:szCs w:val="17"/>
          <w:lang w:eastAsia="ru-RU"/>
        </w:rPr>
        <w:t>00 руб</w:t>
      </w:r>
      <w:r w:rsidRPr="00AB0404">
        <w:rPr>
          <w:rFonts w:eastAsia="Times New Roman"/>
          <w:color w:val="000000"/>
          <w:spacing w:val="3"/>
          <w:sz w:val="18"/>
          <w:szCs w:val="17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color w:val="000000"/>
          <w:spacing w:val="3"/>
          <w:sz w:val="22"/>
          <w:lang w:eastAsia="ru-RU"/>
        </w:rPr>
        <w:t>Стоимость услуг составляют затраты Исполнителя на канцелярию, техническое обеспечение оргтехники, наградную продукци</w:t>
      </w:r>
      <w:r w:rsidRPr="00124DE4">
        <w:rPr>
          <w:rFonts w:eastAsia="Times New Roman"/>
          <w:color w:val="000000"/>
          <w:spacing w:val="3"/>
          <w:sz w:val="22"/>
          <w:lang w:eastAsia="ru-RU"/>
        </w:rPr>
        <w:t>ю,</w:t>
      </w:r>
      <w:r w:rsidRPr="0060532B">
        <w:rPr>
          <w:rFonts w:eastAsia="Times New Roman"/>
          <w:color w:val="000000"/>
          <w:spacing w:val="3"/>
          <w:sz w:val="22"/>
          <w:lang w:eastAsia="ru-RU"/>
        </w:rPr>
        <w:t xml:space="preserve"> оплату работы жюри и</w:t>
      </w:r>
      <w:r w:rsidRPr="0060532B">
        <w:rPr>
          <w:rFonts w:ascii="Calibri" w:eastAsia="Times New Roman" w:hAnsi="Calibri"/>
          <w:color w:val="000000"/>
          <w:spacing w:val="3"/>
          <w:sz w:val="22"/>
          <w:lang w:eastAsia="ru-RU"/>
        </w:rPr>
        <w:t xml:space="preserve"> </w:t>
      </w:r>
      <w:r w:rsidRPr="0060532B">
        <w:rPr>
          <w:rFonts w:eastAsia="Times New Roman"/>
          <w:color w:val="000000"/>
          <w:spacing w:val="3"/>
          <w:sz w:val="22"/>
          <w:lang w:eastAsia="ru-RU"/>
        </w:rPr>
        <w:t>т.п.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3.2.</w:t>
      </w:r>
      <w:r w:rsidRPr="0060532B">
        <w:rPr>
          <w:rFonts w:eastAsia="Times New Roman"/>
          <w:sz w:val="22"/>
          <w:lang w:eastAsia="ru-RU"/>
        </w:rPr>
        <w:tab/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не позднее </w:t>
      </w:r>
      <w:r w:rsidR="003D10A6">
        <w:rPr>
          <w:rFonts w:eastAsia="Times New Roman"/>
          <w:sz w:val="22"/>
          <w:lang w:eastAsia="ru-RU"/>
        </w:rPr>
        <w:t>1</w:t>
      </w:r>
      <w:r w:rsidRPr="0060532B">
        <w:rPr>
          <w:rFonts w:eastAsia="Times New Roman"/>
          <w:sz w:val="22"/>
          <w:lang w:eastAsia="ru-RU"/>
        </w:rPr>
        <w:t xml:space="preserve">5 </w:t>
      </w:r>
      <w:r w:rsidR="003D10A6">
        <w:rPr>
          <w:rFonts w:eastAsia="Times New Roman"/>
          <w:sz w:val="22"/>
          <w:lang w:eastAsia="ru-RU"/>
        </w:rPr>
        <w:t xml:space="preserve">ноября </w:t>
      </w:r>
      <w:r w:rsidRPr="0060532B">
        <w:rPr>
          <w:rFonts w:eastAsia="Times New Roman"/>
          <w:sz w:val="22"/>
          <w:lang w:eastAsia="ru-RU"/>
        </w:rPr>
        <w:t>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года.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4.</w:t>
      </w:r>
      <w:r w:rsidRPr="0060532B">
        <w:rPr>
          <w:rFonts w:eastAsia="Times New Roman"/>
          <w:b/>
          <w:sz w:val="22"/>
          <w:lang w:eastAsia="ru-RU"/>
        </w:rPr>
        <w:tab/>
        <w:t>Ответственность сторон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4.1.</w:t>
      </w:r>
      <w:r w:rsidRPr="0060532B">
        <w:rPr>
          <w:rFonts w:eastAsia="Times New Roman"/>
          <w:sz w:val="22"/>
          <w:lang w:eastAsia="ru-RU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4.2.</w:t>
      </w:r>
      <w:r w:rsidRPr="0060532B">
        <w:rPr>
          <w:rFonts w:eastAsia="Times New Roman"/>
          <w:sz w:val="22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793455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известить об этом другую сторону. </w:t>
      </w:r>
      <w:proofErr w:type="spellStart"/>
      <w:r w:rsidRPr="0060532B">
        <w:rPr>
          <w:rFonts w:eastAsia="Times New Roman"/>
          <w:sz w:val="22"/>
          <w:lang w:eastAsia="ru-RU"/>
        </w:rPr>
        <w:t>Неуведомление</w:t>
      </w:r>
      <w:proofErr w:type="spellEnd"/>
      <w:r w:rsidRPr="0060532B">
        <w:rPr>
          <w:rFonts w:eastAsia="Times New Roman"/>
          <w:sz w:val="22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</w:t>
      </w:r>
      <w:r w:rsidR="00AB0404">
        <w:rPr>
          <w:rFonts w:eastAsia="Times New Roman"/>
          <w:sz w:val="22"/>
          <w:lang w:eastAsia="ru-RU"/>
        </w:rPr>
        <w:t xml:space="preserve">оржении в связи с этим договора, </w:t>
      </w:r>
      <w:r w:rsidRPr="0060532B">
        <w:rPr>
          <w:rFonts w:eastAsia="Times New Roman"/>
          <w:sz w:val="22"/>
          <w:lang w:eastAsia="ru-RU"/>
        </w:rPr>
        <w:t xml:space="preserve">понесенные сторонами </w:t>
      </w:r>
      <w:proofErr w:type="gramStart"/>
      <w:r w:rsidRPr="0060532B">
        <w:rPr>
          <w:rFonts w:eastAsia="Times New Roman"/>
          <w:sz w:val="22"/>
          <w:lang w:eastAsia="ru-RU"/>
        </w:rPr>
        <w:t>убытки</w:t>
      </w:r>
      <w:proofErr w:type="gramEnd"/>
      <w:r w:rsidRPr="0060532B">
        <w:rPr>
          <w:rFonts w:eastAsia="Times New Roman"/>
          <w:sz w:val="22"/>
          <w:lang w:eastAsia="ru-RU"/>
        </w:rPr>
        <w:t xml:space="preserve"> не возмещаются, выплаченный аванс подлежит возврату за минусом понесенных расходов.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4.3. Возврат д</w:t>
      </w:r>
      <w:r w:rsidR="00AB0404">
        <w:rPr>
          <w:rFonts w:eastAsia="Times New Roman"/>
          <w:sz w:val="22"/>
          <w:lang w:eastAsia="ru-RU"/>
        </w:rPr>
        <w:t xml:space="preserve">енежных средств осуществляется </w:t>
      </w:r>
      <w:r w:rsidRPr="0060532B">
        <w:rPr>
          <w:rFonts w:eastAsia="Times New Roman"/>
          <w:sz w:val="22"/>
          <w:lang w:eastAsia="ru-RU"/>
        </w:rPr>
        <w:t xml:space="preserve">по причине болезни конкурсанта </w:t>
      </w:r>
      <w:r w:rsidRPr="0060532B">
        <w:rPr>
          <w:rFonts w:eastAsia="Times New Roman"/>
          <w:b/>
          <w:color w:val="000000"/>
          <w:sz w:val="22"/>
          <w:lang w:eastAsia="ru-RU"/>
        </w:rPr>
        <w:t xml:space="preserve">на день проведения Конкурса </w:t>
      </w:r>
      <w:r w:rsidRPr="0060532B">
        <w:rPr>
          <w:rFonts w:eastAsia="Times New Roman"/>
          <w:sz w:val="22"/>
          <w:lang w:eastAsia="ru-RU"/>
        </w:rPr>
        <w:t>при предоставлении следующих документов: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медицинская справка;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заявление от лица, оплатившего орг</w:t>
      </w:r>
      <w:r w:rsidR="008B372A">
        <w:rPr>
          <w:rFonts w:eastAsia="Times New Roman"/>
          <w:sz w:val="22"/>
          <w:lang w:eastAsia="ru-RU"/>
        </w:rPr>
        <w:t xml:space="preserve">анизационный </w:t>
      </w:r>
      <w:r w:rsidRPr="0060532B">
        <w:rPr>
          <w:rFonts w:eastAsia="Times New Roman"/>
          <w:sz w:val="22"/>
          <w:lang w:eastAsia="ru-RU"/>
        </w:rPr>
        <w:t>взнос;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банковские реквизиты лица или учреждения, оплатившего орг</w:t>
      </w:r>
      <w:r w:rsidR="008B372A">
        <w:rPr>
          <w:rFonts w:eastAsia="Times New Roman"/>
          <w:sz w:val="22"/>
          <w:lang w:eastAsia="ru-RU"/>
        </w:rPr>
        <w:t xml:space="preserve">анизационный </w:t>
      </w:r>
      <w:r w:rsidRPr="0060532B">
        <w:rPr>
          <w:rFonts w:eastAsia="Times New Roman"/>
          <w:sz w:val="22"/>
          <w:lang w:eastAsia="ru-RU"/>
        </w:rPr>
        <w:t>взнос.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5.</w:t>
      </w:r>
      <w:r w:rsidRPr="0060532B">
        <w:rPr>
          <w:rFonts w:eastAsia="Times New Roman"/>
          <w:b/>
          <w:sz w:val="22"/>
          <w:lang w:eastAsia="ru-RU"/>
        </w:rPr>
        <w:tab/>
        <w:t>Срок действия договора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14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6.</w:t>
      </w:r>
      <w:r w:rsidRPr="0060532B">
        <w:rPr>
          <w:rFonts w:eastAsia="Times New Roman"/>
          <w:b/>
          <w:sz w:val="22"/>
          <w:lang w:eastAsia="ru-RU"/>
        </w:rPr>
        <w:tab/>
        <w:t>Основания изменения и расторжения договора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6.2. Все изменения, дополнения и расторжение настоящего Договора производятся по </w:t>
      </w:r>
      <w:r w:rsidRPr="008F7688">
        <w:rPr>
          <w:rFonts w:eastAsia="Times New Roman"/>
          <w:sz w:val="22"/>
          <w:lang w:eastAsia="ru-RU"/>
        </w:rPr>
        <w:t>согла</w:t>
      </w:r>
      <w:r w:rsidR="00793455" w:rsidRPr="008F7688">
        <w:rPr>
          <w:rFonts w:eastAsia="Times New Roman"/>
          <w:sz w:val="22"/>
          <w:lang w:eastAsia="ru-RU"/>
        </w:rPr>
        <w:t>с</w:t>
      </w:r>
      <w:r w:rsidRPr="008F7688">
        <w:rPr>
          <w:rFonts w:eastAsia="Times New Roman"/>
          <w:sz w:val="22"/>
          <w:lang w:eastAsia="ru-RU"/>
        </w:rPr>
        <w:t>ию</w:t>
      </w:r>
      <w:r w:rsidRPr="0060532B">
        <w:rPr>
          <w:rFonts w:eastAsia="Times New Roman"/>
          <w:sz w:val="22"/>
          <w:lang w:eastAsia="ru-RU"/>
        </w:rPr>
        <w:t xml:space="preserve"> сторон и в случаях, установленных действующим законодательством РФ.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14"/>
          <w:lang w:eastAsia="ru-RU"/>
        </w:rPr>
      </w:pPr>
    </w:p>
    <w:p w:rsidR="0060532B" w:rsidRPr="00F13F12" w:rsidRDefault="0060532B" w:rsidP="0060532B">
      <w:pPr>
        <w:numPr>
          <w:ilvl w:val="0"/>
          <w:numId w:val="12"/>
        </w:num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F13F12">
        <w:rPr>
          <w:rFonts w:eastAsia="Times New Roman"/>
          <w:b/>
          <w:sz w:val="22"/>
          <w:lang w:eastAsia="ru-RU"/>
        </w:rPr>
        <w:t>Адреса, банковские реквизиты и подписи сторон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Заказчик: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ФИО___________________________________________________________________________________</w:t>
      </w:r>
      <w:r w:rsidR="005C687E" w:rsidRPr="00F13F12">
        <w:rPr>
          <w:rFonts w:eastAsia="Times New Roman"/>
          <w:sz w:val="22"/>
          <w:lang w:eastAsia="ru-RU"/>
        </w:rPr>
        <w:t>______</w:t>
      </w:r>
    </w:p>
    <w:p w:rsidR="005C687E" w:rsidRPr="00F13F12" w:rsidRDefault="005C687E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Адрес: _______________________________________________________________________________________</w:t>
      </w: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u w:val="single"/>
          <w:lang w:eastAsia="ru-RU"/>
        </w:rPr>
      </w:pP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 xml:space="preserve">Паспорт (серия, №, кем и когда </w:t>
      </w:r>
      <w:proofErr w:type="gramStart"/>
      <w:r w:rsidRPr="00F13F12">
        <w:rPr>
          <w:rFonts w:eastAsia="Times New Roman"/>
          <w:sz w:val="22"/>
          <w:lang w:eastAsia="ru-RU"/>
        </w:rPr>
        <w:t>выдан)_</w:t>
      </w:r>
      <w:proofErr w:type="gramEnd"/>
      <w:r w:rsidRPr="00F13F12">
        <w:rPr>
          <w:rFonts w:eastAsia="Times New Roman"/>
          <w:sz w:val="22"/>
          <w:lang w:eastAsia="ru-RU"/>
        </w:rPr>
        <w:t>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</w:t>
      </w: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_______________________________________</w:t>
      </w: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5C687E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5C687E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lang w:eastAsia="ru-RU"/>
        </w:rPr>
      </w:pPr>
    </w:p>
    <w:p w:rsidR="0060532B" w:rsidRPr="00F13F12" w:rsidRDefault="0060532B" w:rsidP="0060532B">
      <w:pPr>
        <w:spacing w:after="0" w:line="200" w:lineRule="atLeast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ФИО____________________        ______________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 xml:space="preserve">Исполнитель: </w:t>
      </w:r>
      <w:r w:rsidRPr="00F13F12">
        <w:rPr>
          <w:rFonts w:eastAsia="Times New Roman"/>
          <w:sz w:val="22"/>
          <w:lang w:eastAsia="ru-RU"/>
        </w:rPr>
        <w:t xml:space="preserve">ОГАПОУ «ТМК имени Э.В. Денисова» 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13F12">
          <w:rPr>
            <w:rFonts w:eastAsia="Times New Roman"/>
            <w:sz w:val="22"/>
            <w:lang w:eastAsia="ru-RU"/>
          </w:rPr>
          <w:t>634050 г</w:t>
        </w:r>
      </w:smartTag>
      <w:r w:rsidRPr="00F13F12">
        <w:rPr>
          <w:rFonts w:eastAsia="Times New Roman"/>
          <w:sz w:val="22"/>
          <w:lang w:eastAsia="ru-RU"/>
        </w:rPr>
        <w:t>. Томск, пр. Ленина, 109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ИНН 7019002269/ КПП 701701001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Банковские реквизиты: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Получатель – Департамент финансов Томской области (ОГАПОУ «ТМК имени Э.В. Денисова»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л/с 8101000010)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р/счет 40601810400003000001 Отделение Томск г. Томск    БИК 046902001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В платежном документе обязательно указать: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Код субсидии: 2000000814   Ан. группа 130</w:t>
      </w:r>
      <w:r w:rsidRPr="00F13F12">
        <w:rPr>
          <w:rFonts w:eastAsia="Times New Roman"/>
          <w:sz w:val="22"/>
          <w:u w:val="single"/>
          <w:lang w:eastAsia="ru-RU"/>
        </w:rPr>
        <w:t xml:space="preserve"> </w:t>
      </w:r>
      <w:r w:rsidRPr="00F13F12">
        <w:rPr>
          <w:rFonts w:eastAsia="Times New Roman"/>
          <w:b/>
          <w:sz w:val="22"/>
          <w:u w:val="single"/>
          <w:lang w:eastAsia="ru-RU"/>
        </w:rPr>
        <w:t>«</w:t>
      </w:r>
      <w:r w:rsidR="00C94538" w:rsidRPr="00F13F12">
        <w:rPr>
          <w:rFonts w:eastAsia="Times New Roman"/>
          <w:b/>
          <w:sz w:val="22"/>
          <w:u w:val="single"/>
          <w:lang w:val="en-US" w:eastAsia="ru-RU"/>
        </w:rPr>
        <w:t>IV</w:t>
      </w:r>
      <w:r w:rsidR="00C94538" w:rsidRPr="00F13F12">
        <w:rPr>
          <w:rFonts w:eastAsia="Times New Roman"/>
          <w:b/>
          <w:sz w:val="22"/>
          <w:u w:val="single"/>
          <w:lang w:eastAsia="ru-RU"/>
        </w:rPr>
        <w:t xml:space="preserve"> </w:t>
      </w:r>
      <w:r w:rsidR="0074766A" w:rsidRPr="00F13F12">
        <w:rPr>
          <w:rFonts w:eastAsia="Times New Roman"/>
          <w:b/>
          <w:sz w:val="22"/>
          <w:u w:val="single"/>
          <w:lang w:eastAsia="ru-RU"/>
        </w:rPr>
        <w:t xml:space="preserve">конкурс </w:t>
      </w:r>
      <w:r w:rsidR="00C94538" w:rsidRPr="00F13F12">
        <w:rPr>
          <w:rFonts w:eastAsia="Times New Roman"/>
          <w:b/>
          <w:sz w:val="22"/>
          <w:u w:val="single"/>
          <w:lang w:eastAsia="ru-RU"/>
        </w:rPr>
        <w:t>музыковед»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И. о. директора</w:t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</w:r>
      <w:r w:rsidRPr="00F13F12">
        <w:rPr>
          <w:rFonts w:eastAsia="Times New Roman"/>
          <w:sz w:val="22"/>
          <w:lang w:eastAsia="ru-RU"/>
        </w:rPr>
        <w:tab/>
        <w:t>М.П. Смирнова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М.П.</w:t>
      </w:r>
      <w:r w:rsidRPr="00F13F12">
        <w:rPr>
          <w:rFonts w:eastAsia="Times New Roman"/>
          <w:sz w:val="22"/>
          <w:lang w:eastAsia="ru-RU"/>
        </w:rPr>
        <w:br w:type="page"/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АКТ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сдачи - приемки услуг по договору об оказании услуг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r w:rsidRPr="0060532B">
        <w:rPr>
          <w:rFonts w:eastAsia="Times New Roman"/>
          <w:color w:val="000000"/>
          <w:sz w:val="22"/>
          <w:lang w:eastAsia="ru-RU"/>
        </w:rPr>
        <w:t>от «____» ____________</w:t>
      </w:r>
      <w:r w:rsidRPr="0060532B">
        <w:rPr>
          <w:rFonts w:eastAsia="Times New Roman"/>
          <w:sz w:val="28"/>
          <w:lang w:eastAsia="ru-RU"/>
        </w:rPr>
        <w:t xml:space="preserve"> </w:t>
      </w:r>
      <w:r w:rsidRPr="0060532B">
        <w:rPr>
          <w:rFonts w:eastAsia="Times New Roman"/>
          <w:color w:val="000000"/>
          <w:sz w:val="22"/>
          <w:lang w:eastAsia="ru-RU"/>
        </w:rPr>
        <w:t>20</w:t>
      </w:r>
      <w:r w:rsidR="00C94538">
        <w:rPr>
          <w:rFonts w:eastAsia="Times New Roman"/>
          <w:color w:val="000000"/>
          <w:sz w:val="22"/>
          <w:lang w:eastAsia="ru-RU"/>
        </w:rPr>
        <w:t>19</w:t>
      </w:r>
      <w:r w:rsidRPr="0060532B">
        <w:rPr>
          <w:rFonts w:eastAsia="Times New Roman"/>
          <w:color w:val="000000"/>
          <w:sz w:val="22"/>
          <w:lang w:eastAsia="ru-RU"/>
        </w:rPr>
        <w:t xml:space="preserve"> г. №_____________</w:t>
      </w:r>
      <w:proofErr w:type="spellStart"/>
      <w:r w:rsidRPr="0060532B">
        <w:rPr>
          <w:rFonts w:eastAsia="Times New Roman"/>
          <w:color w:val="000000"/>
          <w:sz w:val="22"/>
          <w:lang w:eastAsia="ru-RU"/>
        </w:rPr>
        <w:t>фл</w:t>
      </w:r>
      <w:proofErr w:type="spellEnd"/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  </w:t>
      </w:r>
      <w:r w:rsidRPr="0060532B">
        <w:rPr>
          <w:rFonts w:eastAsia="Times New Roman"/>
          <w:sz w:val="22"/>
          <w:lang w:eastAsia="ru-RU"/>
        </w:rPr>
        <w:tab/>
        <w:t xml:space="preserve">           «</w:t>
      </w:r>
      <w:r w:rsidR="00C94538">
        <w:rPr>
          <w:rFonts w:eastAsia="Times New Roman"/>
          <w:sz w:val="22"/>
          <w:lang w:eastAsia="ru-RU"/>
        </w:rPr>
        <w:t>07</w:t>
      </w:r>
      <w:r w:rsidRPr="0060532B">
        <w:rPr>
          <w:rFonts w:eastAsia="Times New Roman"/>
          <w:sz w:val="22"/>
          <w:lang w:eastAsia="ru-RU"/>
        </w:rPr>
        <w:t xml:space="preserve">» </w:t>
      </w:r>
      <w:r w:rsidR="00C94538">
        <w:rPr>
          <w:rFonts w:eastAsia="Times New Roman"/>
          <w:sz w:val="22"/>
          <w:lang w:eastAsia="ru-RU"/>
        </w:rPr>
        <w:t>декабря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C94538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proofErr w:type="gramStart"/>
      <w:r w:rsidRPr="0060532B">
        <w:rPr>
          <w:rFonts w:eastAsia="Times New Roman"/>
          <w:color w:val="000000"/>
          <w:sz w:val="22"/>
          <w:lang w:eastAsia="ru-RU"/>
        </w:rPr>
        <w:t>Я,</w:t>
      </w:r>
      <w:r w:rsidRPr="0060532B">
        <w:rPr>
          <w:rFonts w:eastAsia="Times New Roman"/>
          <w:b/>
          <w:color w:val="000000"/>
          <w:sz w:val="22"/>
          <w:lang w:eastAsia="ru-RU"/>
        </w:rPr>
        <w:t>_</w:t>
      </w:r>
      <w:proofErr w:type="gramEnd"/>
      <w:r w:rsidRPr="0060532B">
        <w:rPr>
          <w:rFonts w:eastAsia="Times New Roman"/>
          <w:b/>
          <w:color w:val="000000"/>
          <w:sz w:val="22"/>
          <w:lang w:eastAsia="ru-RU"/>
        </w:rPr>
        <w:t>____________________________________________________________________________</w:t>
      </w:r>
      <w:r w:rsidR="009D1182">
        <w:rPr>
          <w:rFonts w:eastAsia="Times New Roman"/>
          <w:b/>
          <w:color w:val="000000"/>
          <w:sz w:val="22"/>
          <w:lang w:eastAsia="ru-RU"/>
        </w:rPr>
        <w:t>_______</w:t>
      </w:r>
      <w:r w:rsidR="008B372A">
        <w:rPr>
          <w:rFonts w:eastAsia="Times New Roman"/>
          <w:b/>
          <w:color w:val="000000"/>
          <w:sz w:val="22"/>
          <w:lang w:eastAsia="ru-RU"/>
        </w:rPr>
        <w:t>_</w:t>
      </w:r>
      <w:r w:rsidRPr="0060532B">
        <w:rPr>
          <w:rFonts w:eastAsia="Times New Roman"/>
          <w:color w:val="000000"/>
          <w:sz w:val="22"/>
          <w:lang w:eastAsia="ru-RU"/>
        </w:rPr>
        <w:t>, именуемый(-</w:t>
      </w:r>
      <w:proofErr w:type="spellStart"/>
      <w:r w:rsidRPr="0060532B">
        <w:rPr>
          <w:rFonts w:eastAsia="Times New Roman"/>
          <w:color w:val="000000"/>
          <w:sz w:val="22"/>
          <w:lang w:eastAsia="ru-RU"/>
        </w:rPr>
        <w:t>ая</w:t>
      </w:r>
      <w:proofErr w:type="spellEnd"/>
      <w:r w:rsidRPr="0060532B">
        <w:rPr>
          <w:rFonts w:eastAsia="Times New Roman"/>
          <w:color w:val="000000"/>
          <w:sz w:val="22"/>
          <w:lang w:eastAsia="ru-RU"/>
        </w:rPr>
        <w:t xml:space="preserve">) в дальнейшем «Заказчик», </w:t>
      </w:r>
      <w:r w:rsidRPr="0060532B">
        <w:rPr>
          <w:rFonts w:eastAsia="Times New Roman"/>
          <w:sz w:val="22"/>
          <w:lang w:eastAsia="ru-RU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7D128C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</w:t>
      </w:r>
      <w:r w:rsidR="007D128C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составили настоящий Акт о нижеследующем.</w:t>
      </w:r>
    </w:p>
    <w:p w:rsidR="0074766A" w:rsidRPr="005C687E" w:rsidRDefault="0060532B" w:rsidP="009D1182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</w:t>
      </w:r>
      <w:r w:rsidRPr="0060532B">
        <w:rPr>
          <w:rFonts w:eastAsia="Times New Roman"/>
          <w:sz w:val="22"/>
          <w:lang w:eastAsia="ru-RU"/>
        </w:rPr>
        <w:tab/>
        <w:t xml:space="preserve">Исполнитель в период с </w:t>
      </w:r>
      <w:r w:rsidR="00C94538">
        <w:rPr>
          <w:rFonts w:eastAsia="Times New Roman"/>
          <w:sz w:val="22"/>
          <w:lang w:eastAsia="ru-RU"/>
        </w:rPr>
        <w:t>05</w:t>
      </w:r>
      <w:r w:rsidRPr="0060532B">
        <w:rPr>
          <w:rFonts w:eastAsia="Times New Roman"/>
          <w:sz w:val="22"/>
          <w:lang w:eastAsia="ru-RU"/>
        </w:rPr>
        <w:t>.</w:t>
      </w:r>
      <w:r w:rsidR="00C94538">
        <w:rPr>
          <w:rFonts w:eastAsia="Times New Roman"/>
          <w:sz w:val="22"/>
          <w:lang w:eastAsia="ru-RU"/>
        </w:rPr>
        <w:t>12</w:t>
      </w:r>
      <w:r w:rsidRPr="0060532B">
        <w:rPr>
          <w:rFonts w:eastAsia="Times New Roman"/>
          <w:sz w:val="22"/>
          <w:lang w:eastAsia="ru-RU"/>
        </w:rPr>
        <w:t>.20</w:t>
      </w:r>
      <w:r w:rsidR="00C94538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по </w:t>
      </w:r>
      <w:r w:rsidR="00C94538">
        <w:rPr>
          <w:rFonts w:eastAsia="Times New Roman"/>
          <w:sz w:val="22"/>
          <w:lang w:eastAsia="ru-RU"/>
        </w:rPr>
        <w:t>07</w:t>
      </w:r>
      <w:r w:rsidRPr="0060532B">
        <w:rPr>
          <w:rFonts w:eastAsia="Times New Roman"/>
          <w:sz w:val="22"/>
          <w:lang w:eastAsia="ru-RU"/>
        </w:rPr>
        <w:t>.</w:t>
      </w:r>
      <w:r w:rsidR="00C94538">
        <w:rPr>
          <w:rFonts w:eastAsia="Times New Roman"/>
          <w:sz w:val="22"/>
          <w:lang w:eastAsia="ru-RU"/>
        </w:rPr>
        <w:t>12</w:t>
      </w:r>
      <w:r w:rsidRPr="0060532B">
        <w:rPr>
          <w:rFonts w:eastAsia="Times New Roman"/>
          <w:sz w:val="22"/>
          <w:lang w:eastAsia="ru-RU"/>
        </w:rPr>
        <w:t>.20</w:t>
      </w:r>
      <w:r w:rsidR="00C94538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 оказал Заказчику по договору об оказании услуг от «___» _____________20</w:t>
      </w:r>
      <w:r w:rsidR="00C94538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№________</w:t>
      </w:r>
      <w:proofErr w:type="spellStart"/>
      <w:r w:rsidRPr="0060532B">
        <w:rPr>
          <w:rFonts w:eastAsia="Times New Roman"/>
          <w:sz w:val="22"/>
          <w:lang w:eastAsia="ru-RU"/>
        </w:rPr>
        <w:t>фл</w:t>
      </w:r>
      <w:proofErr w:type="spellEnd"/>
      <w:r w:rsidRPr="0060532B">
        <w:rPr>
          <w:rFonts w:eastAsia="Times New Roman"/>
          <w:sz w:val="22"/>
          <w:lang w:eastAsia="ru-RU"/>
        </w:rPr>
        <w:t xml:space="preserve"> услуги, связанные с участием </w:t>
      </w:r>
      <w:r w:rsidRPr="0064120A">
        <w:rPr>
          <w:rFonts w:eastAsia="Times New Roman"/>
          <w:color w:val="000000"/>
          <w:sz w:val="22"/>
          <w:lang w:eastAsia="ru-RU"/>
        </w:rPr>
        <w:t>____</w:t>
      </w:r>
      <w:r w:rsidR="0074766A" w:rsidRPr="0064120A">
        <w:rPr>
          <w:rFonts w:eastAsia="Times New Roman"/>
          <w:color w:val="000000"/>
          <w:sz w:val="22"/>
          <w:lang w:eastAsia="ru-RU"/>
        </w:rPr>
        <w:t>________________________________________________________</w:t>
      </w:r>
      <w:r w:rsidRPr="0064120A">
        <w:rPr>
          <w:rFonts w:eastAsia="Times New Roman"/>
          <w:sz w:val="22"/>
          <w:lang w:eastAsia="ru-RU"/>
        </w:rPr>
        <w:t>(</w:t>
      </w:r>
      <w:r w:rsidR="008B372A">
        <w:rPr>
          <w:rFonts w:eastAsia="Times New Roman"/>
          <w:sz w:val="22"/>
          <w:lang w:eastAsia="ru-RU"/>
        </w:rPr>
        <w:t xml:space="preserve">ФИО </w:t>
      </w:r>
      <w:r w:rsidR="00C05381" w:rsidRPr="0064120A">
        <w:rPr>
          <w:rFonts w:eastAsia="Times New Roman"/>
          <w:sz w:val="22"/>
          <w:lang w:eastAsia="ru-RU"/>
        </w:rPr>
        <w:t>конкурсанта</w:t>
      </w:r>
      <w:r w:rsidR="008B372A">
        <w:rPr>
          <w:rFonts w:eastAsia="Times New Roman"/>
          <w:sz w:val="22"/>
          <w:lang w:eastAsia="ru-RU"/>
        </w:rPr>
        <w:t xml:space="preserve">) </w:t>
      </w:r>
      <w:r w:rsidRPr="0060532B">
        <w:rPr>
          <w:rFonts w:eastAsia="Times New Roman"/>
          <w:sz w:val="22"/>
          <w:lang w:eastAsia="ru-RU"/>
        </w:rPr>
        <w:t xml:space="preserve">в </w:t>
      </w:r>
      <w:r w:rsidR="0074766A" w:rsidRPr="005C687E">
        <w:rPr>
          <w:rFonts w:eastAsia="Times New Roman"/>
          <w:bCs/>
          <w:sz w:val="22"/>
          <w:lang w:val="en-US" w:eastAsia="ru-RU"/>
        </w:rPr>
        <w:t>IV</w:t>
      </w:r>
      <w:r w:rsidR="008B372A">
        <w:rPr>
          <w:rFonts w:eastAsia="Times New Roman"/>
          <w:bCs/>
          <w:sz w:val="22"/>
          <w:lang w:eastAsia="ru-RU"/>
        </w:rPr>
        <w:t> </w:t>
      </w:r>
      <w:r w:rsidR="0074766A" w:rsidRPr="005C687E">
        <w:rPr>
          <w:rFonts w:eastAsia="Times New Roman"/>
          <w:bCs/>
          <w:sz w:val="22"/>
          <w:lang w:eastAsia="ru-RU"/>
        </w:rPr>
        <w:t>Всероссийском конкурсе по музыковедению</w:t>
      </w:r>
      <w:r w:rsidR="0074766A" w:rsidRPr="005C687E">
        <w:rPr>
          <w:rFonts w:eastAsia="Times New Roman"/>
          <w:sz w:val="22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</w:t>
      </w:r>
      <w:r w:rsidRPr="0060532B">
        <w:rPr>
          <w:rFonts w:eastAsia="Times New Roman"/>
          <w:sz w:val="22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</w:t>
      </w:r>
      <w:r w:rsidRPr="0060532B">
        <w:rPr>
          <w:rFonts w:eastAsia="Times New Roman"/>
          <w:sz w:val="22"/>
          <w:lang w:eastAsia="ru-RU"/>
        </w:rPr>
        <w:tab/>
        <w:t>Стоимость услуг, подлежащих оплате Заказчиком, составляет_</w:t>
      </w:r>
      <w:r w:rsidR="0074766A">
        <w:rPr>
          <w:rFonts w:eastAsia="Times New Roman"/>
          <w:sz w:val="22"/>
          <w:lang w:eastAsia="ru-RU"/>
        </w:rPr>
        <w:t>___________________</w:t>
      </w:r>
      <w:r w:rsidRPr="0060532B">
        <w:rPr>
          <w:rFonts w:eastAsia="Times New Roman"/>
          <w:sz w:val="22"/>
          <w:lang w:eastAsia="ru-RU"/>
        </w:rPr>
        <w:t>______</w:t>
      </w:r>
      <w:r w:rsidRPr="0060532B">
        <w:rPr>
          <w:rFonts w:eastAsia="Times New Roman"/>
          <w:b/>
          <w:sz w:val="22"/>
          <w:lang w:eastAsia="ru-RU"/>
        </w:rPr>
        <w:t xml:space="preserve"> (______________________________________________________) </w:t>
      </w:r>
      <w:r w:rsidRPr="0060532B">
        <w:rPr>
          <w:rFonts w:eastAsia="Times New Roman"/>
          <w:sz w:val="22"/>
          <w:lang w:eastAsia="ru-RU"/>
        </w:rPr>
        <w:t>руб. НДС не начисляется.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Заказчик: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Ответственное лицо Исполнителя: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60532B" w:rsidRPr="0060532B" w:rsidRDefault="00B047FB" w:rsidP="0060532B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color w:val="000000"/>
          <w:sz w:val="22"/>
          <w:lang w:eastAsia="ru-RU"/>
        </w:rPr>
        <w:t>_____________________________</w:t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>
        <w:rPr>
          <w:rFonts w:eastAsia="Times New Roman"/>
          <w:sz w:val="22"/>
          <w:lang w:eastAsia="ru-RU"/>
        </w:rPr>
        <w:t xml:space="preserve">                          </w:t>
      </w:r>
      <w:r w:rsidR="0060532B" w:rsidRPr="0060532B">
        <w:rPr>
          <w:rFonts w:eastAsia="Times New Roman"/>
          <w:sz w:val="22"/>
          <w:lang w:eastAsia="ru-RU"/>
        </w:rPr>
        <w:t>Смирнова Марина Петровна</w:t>
      </w:r>
    </w:p>
    <w:p w:rsidR="0060532B" w:rsidRPr="0060532B" w:rsidRDefault="00B047FB" w:rsidP="0060532B">
      <w:pPr>
        <w:spacing w:after="0" w:line="240" w:lineRule="auto"/>
        <w:ind w:left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</w:t>
      </w:r>
      <w:r w:rsidR="0060532B" w:rsidRPr="0060532B">
        <w:rPr>
          <w:rFonts w:eastAsia="Times New Roman"/>
          <w:sz w:val="18"/>
          <w:szCs w:val="18"/>
          <w:lang w:eastAsia="ru-RU"/>
        </w:rPr>
        <w:t>(Ф.И.О.)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ab/>
      </w:r>
      <w:r w:rsidRPr="0060532B">
        <w:rPr>
          <w:rFonts w:eastAsia="Times New Roman"/>
          <w:szCs w:val="24"/>
          <w:lang w:eastAsia="ru-RU"/>
        </w:rPr>
        <w:tab/>
      </w:r>
      <w:r w:rsidRPr="0060532B">
        <w:rPr>
          <w:rFonts w:eastAsia="Times New Roman"/>
          <w:szCs w:val="24"/>
          <w:lang w:eastAsia="ru-RU"/>
        </w:rPr>
        <w:tab/>
      </w:r>
    </w:p>
    <w:p w:rsidR="0060532B" w:rsidRPr="0060532B" w:rsidRDefault="00B047F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="0060532B" w:rsidRPr="0060532B">
        <w:rPr>
          <w:rFonts w:eastAsia="Times New Roman"/>
          <w:szCs w:val="24"/>
          <w:lang w:eastAsia="ru-RU"/>
        </w:rPr>
        <w:t>__________________</w:t>
      </w:r>
      <w:r>
        <w:rPr>
          <w:rFonts w:eastAsia="Times New Roman"/>
          <w:szCs w:val="24"/>
          <w:lang w:eastAsia="ru-RU"/>
        </w:rPr>
        <w:t>_________</w:t>
      </w:r>
    </w:p>
    <w:p w:rsidR="0060532B" w:rsidRPr="0060532B" w:rsidRDefault="00B047FB" w:rsidP="0060532B">
      <w:pPr>
        <w:spacing w:after="0" w:line="240" w:lineRule="auto"/>
        <w:ind w:left="708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</w:t>
      </w:r>
      <w:r w:rsidR="0060532B" w:rsidRPr="0060532B">
        <w:rPr>
          <w:rFonts w:eastAsia="Times New Roman"/>
          <w:sz w:val="18"/>
          <w:szCs w:val="18"/>
          <w:lang w:eastAsia="ru-RU"/>
        </w:rPr>
        <w:t>(подпись)</w:t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Cs w:val="24"/>
          <w:lang w:eastAsia="ru-RU"/>
        </w:rPr>
        <w:t>М.П.</w:t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  <w:t>(подпись)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>------------------------------------------------------------------------------------------------------------------------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АКТ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сдачи - приемки услуг по договору об оказании услуг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r w:rsidRPr="0060532B">
        <w:rPr>
          <w:rFonts w:eastAsia="Times New Roman"/>
          <w:color w:val="000000"/>
          <w:sz w:val="22"/>
          <w:lang w:eastAsia="ru-RU"/>
        </w:rPr>
        <w:t>от « ____ » _______________</w:t>
      </w:r>
      <w:r w:rsidRPr="0060532B">
        <w:rPr>
          <w:rFonts w:eastAsia="Times New Roman"/>
          <w:sz w:val="28"/>
          <w:lang w:eastAsia="ru-RU"/>
        </w:rPr>
        <w:t xml:space="preserve"> </w:t>
      </w:r>
      <w:r w:rsidRPr="0060532B">
        <w:rPr>
          <w:rFonts w:eastAsia="Times New Roman"/>
          <w:color w:val="000000"/>
          <w:sz w:val="22"/>
          <w:lang w:eastAsia="ru-RU"/>
        </w:rPr>
        <w:t>20</w:t>
      </w:r>
      <w:r w:rsidR="00C94538">
        <w:rPr>
          <w:rFonts w:eastAsia="Times New Roman"/>
          <w:color w:val="000000"/>
          <w:sz w:val="22"/>
          <w:lang w:eastAsia="ru-RU"/>
        </w:rPr>
        <w:t>19</w:t>
      </w:r>
      <w:r w:rsidRPr="0060532B">
        <w:rPr>
          <w:rFonts w:eastAsia="Times New Roman"/>
          <w:color w:val="000000"/>
          <w:sz w:val="22"/>
          <w:lang w:eastAsia="ru-RU"/>
        </w:rPr>
        <w:t xml:space="preserve"> г. № ____________</w:t>
      </w:r>
      <w:proofErr w:type="spellStart"/>
      <w:r w:rsidRPr="0060532B">
        <w:rPr>
          <w:rFonts w:eastAsia="Times New Roman"/>
          <w:color w:val="000000"/>
          <w:sz w:val="22"/>
          <w:lang w:eastAsia="ru-RU"/>
        </w:rPr>
        <w:t>фл</w:t>
      </w:r>
      <w:proofErr w:type="spellEnd"/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      «</w:t>
      </w:r>
      <w:r w:rsidR="0074766A">
        <w:rPr>
          <w:rFonts w:eastAsia="Times New Roman"/>
          <w:sz w:val="22"/>
          <w:lang w:eastAsia="ru-RU"/>
        </w:rPr>
        <w:t>07» декабр</w:t>
      </w:r>
      <w:r w:rsidRPr="0060532B">
        <w:rPr>
          <w:rFonts w:eastAsia="Times New Roman"/>
          <w:sz w:val="22"/>
          <w:lang w:eastAsia="ru-RU"/>
        </w:rPr>
        <w:t>я 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proofErr w:type="gramStart"/>
      <w:r w:rsidRPr="0060532B">
        <w:rPr>
          <w:rFonts w:eastAsia="Times New Roman"/>
          <w:color w:val="000000"/>
          <w:sz w:val="22"/>
          <w:lang w:eastAsia="ru-RU"/>
        </w:rPr>
        <w:t>Я,</w:t>
      </w:r>
      <w:r w:rsidRPr="0060532B">
        <w:rPr>
          <w:rFonts w:eastAsia="Times New Roman"/>
          <w:b/>
          <w:color w:val="000000"/>
          <w:sz w:val="22"/>
          <w:lang w:eastAsia="ru-RU"/>
        </w:rPr>
        <w:t>_</w:t>
      </w:r>
      <w:proofErr w:type="gramEnd"/>
      <w:r w:rsidRPr="0060532B">
        <w:rPr>
          <w:rFonts w:eastAsia="Times New Roman"/>
          <w:b/>
          <w:color w:val="000000"/>
          <w:sz w:val="22"/>
          <w:lang w:eastAsia="ru-RU"/>
        </w:rPr>
        <w:t>____________________________________________________________________________</w:t>
      </w:r>
      <w:r w:rsidR="009D1182">
        <w:rPr>
          <w:rFonts w:eastAsia="Times New Roman"/>
          <w:b/>
          <w:color w:val="000000"/>
          <w:sz w:val="22"/>
          <w:lang w:eastAsia="ru-RU"/>
        </w:rPr>
        <w:t>__</w:t>
      </w:r>
      <w:r w:rsidR="008B372A">
        <w:rPr>
          <w:rFonts w:eastAsia="Times New Roman"/>
          <w:b/>
          <w:color w:val="000000"/>
          <w:sz w:val="22"/>
          <w:lang w:eastAsia="ru-RU"/>
        </w:rPr>
        <w:t>_____</w:t>
      </w:r>
      <w:r w:rsidR="009D1182">
        <w:rPr>
          <w:rFonts w:eastAsia="Times New Roman"/>
          <w:b/>
          <w:color w:val="000000"/>
          <w:sz w:val="22"/>
          <w:lang w:eastAsia="ru-RU"/>
        </w:rPr>
        <w:t>_</w:t>
      </w:r>
      <w:r w:rsidRPr="0060532B">
        <w:rPr>
          <w:rFonts w:eastAsia="Times New Roman"/>
          <w:color w:val="000000"/>
          <w:sz w:val="22"/>
          <w:lang w:eastAsia="ru-RU"/>
        </w:rPr>
        <w:t>, именуемый(-</w:t>
      </w:r>
      <w:proofErr w:type="spellStart"/>
      <w:r w:rsidRPr="0060532B">
        <w:rPr>
          <w:rFonts w:eastAsia="Times New Roman"/>
          <w:color w:val="000000"/>
          <w:sz w:val="22"/>
          <w:lang w:eastAsia="ru-RU"/>
        </w:rPr>
        <w:t>ая</w:t>
      </w:r>
      <w:proofErr w:type="spellEnd"/>
      <w:r w:rsidRPr="0060532B">
        <w:rPr>
          <w:rFonts w:eastAsia="Times New Roman"/>
          <w:color w:val="000000"/>
          <w:sz w:val="22"/>
          <w:lang w:eastAsia="ru-RU"/>
        </w:rPr>
        <w:t xml:space="preserve">) в дальнейшем «Заказчик», </w:t>
      </w:r>
      <w:r w:rsidRPr="0060532B">
        <w:rPr>
          <w:rFonts w:eastAsia="Times New Roman"/>
          <w:sz w:val="22"/>
          <w:lang w:eastAsia="ru-RU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</w:t>
      </w:r>
      <w:r w:rsidR="00B17C32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составили настоящий Акт о нижеследующем.</w:t>
      </w:r>
    </w:p>
    <w:p w:rsidR="0060532B" w:rsidRPr="0060532B" w:rsidRDefault="0060532B" w:rsidP="009D1182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</w:t>
      </w:r>
      <w:r w:rsidRPr="0060532B">
        <w:rPr>
          <w:rFonts w:eastAsia="Times New Roman"/>
          <w:sz w:val="22"/>
          <w:lang w:eastAsia="ru-RU"/>
        </w:rPr>
        <w:tab/>
        <w:t xml:space="preserve">Исполнитель в период с </w:t>
      </w:r>
      <w:r w:rsidR="0074766A">
        <w:rPr>
          <w:rFonts w:eastAsia="Times New Roman"/>
          <w:sz w:val="22"/>
          <w:lang w:eastAsia="ru-RU"/>
        </w:rPr>
        <w:t>05</w:t>
      </w:r>
      <w:r w:rsidRPr="0060532B">
        <w:rPr>
          <w:rFonts w:eastAsia="Times New Roman"/>
          <w:sz w:val="22"/>
          <w:lang w:eastAsia="ru-RU"/>
        </w:rPr>
        <w:t>.</w:t>
      </w:r>
      <w:r w:rsidR="0074766A">
        <w:rPr>
          <w:rFonts w:eastAsia="Times New Roman"/>
          <w:sz w:val="22"/>
          <w:lang w:eastAsia="ru-RU"/>
        </w:rPr>
        <w:t>12</w:t>
      </w:r>
      <w:r w:rsidRPr="0060532B">
        <w:rPr>
          <w:rFonts w:eastAsia="Times New Roman"/>
          <w:sz w:val="22"/>
          <w:lang w:eastAsia="ru-RU"/>
        </w:rPr>
        <w:t>.20</w:t>
      </w:r>
      <w:r w:rsidR="0074766A">
        <w:rPr>
          <w:rFonts w:eastAsia="Times New Roman"/>
          <w:sz w:val="22"/>
          <w:lang w:eastAsia="ru-RU"/>
        </w:rPr>
        <w:t>19 г. по 07</w:t>
      </w:r>
      <w:r w:rsidRPr="0060532B">
        <w:rPr>
          <w:rFonts w:eastAsia="Times New Roman"/>
          <w:sz w:val="22"/>
          <w:lang w:eastAsia="ru-RU"/>
        </w:rPr>
        <w:t>.</w:t>
      </w:r>
      <w:r w:rsidR="0074766A">
        <w:rPr>
          <w:rFonts w:eastAsia="Times New Roman"/>
          <w:sz w:val="22"/>
          <w:lang w:eastAsia="ru-RU"/>
        </w:rPr>
        <w:t>12</w:t>
      </w:r>
      <w:r w:rsidRPr="0060532B">
        <w:rPr>
          <w:rFonts w:eastAsia="Times New Roman"/>
          <w:sz w:val="22"/>
          <w:lang w:eastAsia="ru-RU"/>
        </w:rPr>
        <w:t>.20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 оказал Заказчику по договору об оказании услуг от «___»_____________20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№ _________</w:t>
      </w:r>
      <w:proofErr w:type="spellStart"/>
      <w:r w:rsidRPr="0060532B">
        <w:rPr>
          <w:rFonts w:eastAsia="Times New Roman"/>
          <w:sz w:val="22"/>
          <w:lang w:eastAsia="ru-RU"/>
        </w:rPr>
        <w:t>фл</w:t>
      </w:r>
      <w:proofErr w:type="spellEnd"/>
      <w:r w:rsidRPr="0060532B">
        <w:rPr>
          <w:rFonts w:eastAsia="Times New Roman"/>
          <w:sz w:val="22"/>
          <w:lang w:eastAsia="ru-RU"/>
        </w:rPr>
        <w:t xml:space="preserve"> услуги, связанные с участием </w:t>
      </w:r>
      <w:r w:rsidR="0074766A">
        <w:rPr>
          <w:rFonts w:eastAsia="Times New Roman"/>
          <w:color w:val="000000"/>
          <w:sz w:val="22"/>
          <w:lang w:eastAsia="ru-RU"/>
        </w:rPr>
        <w:t>___________________________________________________</w:t>
      </w:r>
      <w:r w:rsidR="0074766A">
        <w:rPr>
          <w:rFonts w:eastAsia="Times New Roman"/>
          <w:sz w:val="22"/>
          <w:lang w:eastAsia="ru-RU"/>
        </w:rPr>
        <w:t>_________</w:t>
      </w:r>
      <w:r w:rsidR="008B372A">
        <w:rPr>
          <w:rFonts w:eastAsia="Times New Roman"/>
          <w:sz w:val="22"/>
          <w:lang w:eastAsia="ru-RU"/>
        </w:rPr>
        <w:t>_</w:t>
      </w:r>
      <w:r w:rsidR="0074766A">
        <w:rPr>
          <w:rFonts w:eastAsia="Times New Roman"/>
          <w:sz w:val="22"/>
          <w:lang w:eastAsia="ru-RU"/>
        </w:rPr>
        <w:t>(</w:t>
      </w:r>
      <w:r w:rsidR="0064120A">
        <w:rPr>
          <w:rFonts w:eastAsia="Times New Roman"/>
          <w:sz w:val="22"/>
          <w:lang w:eastAsia="ru-RU"/>
        </w:rPr>
        <w:t>ФИО конкурсанта</w:t>
      </w:r>
      <w:r w:rsidRPr="0060532B">
        <w:rPr>
          <w:rFonts w:eastAsia="Times New Roman"/>
          <w:sz w:val="22"/>
          <w:lang w:eastAsia="ru-RU"/>
        </w:rPr>
        <w:t>) в</w:t>
      </w:r>
      <w:r w:rsidR="0074766A">
        <w:rPr>
          <w:rFonts w:eastAsia="Times New Roman"/>
          <w:sz w:val="22"/>
          <w:lang w:eastAsia="ru-RU"/>
        </w:rPr>
        <w:t xml:space="preserve"> </w:t>
      </w:r>
      <w:r w:rsidR="0074766A" w:rsidRPr="005C687E">
        <w:rPr>
          <w:rFonts w:eastAsia="Times New Roman"/>
          <w:bCs/>
          <w:sz w:val="22"/>
          <w:lang w:val="en-US" w:eastAsia="ru-RU"/>
        </w:rPr>
        <w:t>IV</w:t>
      </w:r>
      <w:r w:rsidR="008B372A">
        <w:rPr>
          <w:rFonts w:eastAsia="Times New Roman"/>
          <w:bCs/>
          <w:sz w:val="22"/>
          <w:lang w:eastAsia="ru-RU"/>
        </w:rPr>
        <w:t> </w:t>
      </w:r>
      <w:r w:rsidR="0074766A" w:rsidRPr="005C687E">
        <w:rPr>
          <w:rFonts w:eastAsia="Times New Roman"/>
          <w:bCs/>
          <w:sz w:val="22"/>
          <w:lang w:eastAsia="ru-RU"/>
        </w:rPr>
        <w:t>Всероссийском конкурсе по музыковедению</w:t>
      </w:r>
      <w:r w:rsidRPr="005C687E">
        <w:rPr>
          <w:rFonts w:eastAsia="Times New Roman"/>
          <w:sz w:val="22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</w:t>
      </w:r>
      <w:r w:rsidRPr="0060532B">
        <w:rPr>
          <w:rFonts w:eastAsia="Times New Roman"/>
          <w:sz w:val="22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</w:t>
      </w:r>
      <w:r w:rsidRPr="0060532B">
        <w:rPr>
          <w:rFonts w:eastAsia="Times New Roman"/>
          <w:sz w:val="22"/>
          <w:lang w:eastAsia="ru-RU"/>
        </w:rPr>
        <w:tab/>
        <w:t>Стоимость услуг, подлежащих оплате Заказчиком, составляет</w:t>
      </w:r>
      <w:r w:rsidR="0074766A">
        <w:rPr>
          <w:rFonts w:eastAsia="Times New Roman"/>
          <w:sz w:val="22"/>
          <w:lang w:eastAsia="ru-RU"/>
        </w:rPr>
        <w:t>___________________</w:t>
      </w:r>
      <w:r w:rsidRPr="0060532B">
        <w:rPr>
          <w:rFonts w:eastAsia="Times New Roman"/>
          <w:sz w:val="22"/>
          <w:lang w:eastAsia="ru-RU"/>
        </w:rPr>
        <w:t>_______</w:t>
      </w:r>
      <w:r w:rsidRPr="0060532B">
        <w:rPr>
          <w:rFonts w:eastAsia="Times New Roman"/>
          <w:b/>
          <w:sz w:val="22"/>
          <w:lang w:eastAsia="ru-RU"/>
        </w:rPr>
        <w:t xml:space="preserve"> (______________________________________________________) </w:t>
      </w:r>
      <w:r w:rsidRPr="0060532B">
        <w:rPr>
          <w:rFonts w:eastAsia="Times New Roman"/>
          <w:sz w:val="22"/>
          <w:lang w:eastAsia="ru-RU"/>
        </w:rPr>
        <w:t>руб. НДС не начисляется.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Заказчик: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Ответственное лицо Исполнителя: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color w:val="000000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 xml:space="preserve">_____                                           </w:t>
      </w:r>
      <w:r w:rsidRPr="0060532B">
        <w:rPr>
          <w:rFonts w:eastAsia="Times New Roman"/>
          <w:sz w:val="22"/>
          <w:lang w:eastAsia="ru-RU"/>
        </w:rPr>
        <w:t>Смирнова Марина Петровна</w:t>
      </w:r>
    </w:p>
    <w:p w:rsidR="0060532B" w:rsidRPr="0060532B" w:rsidRDefault="00B047FB" w:rsidP="0060532B">
      <w:pPr>
        <w:spacing w:after="0" w:line="240" w:lineRule="auto"/>
        <w:ind w:left="70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</w:t>
      </w:r>
      <w:r w:rsidR="0060532B" w:rsidRPr="0060532B">
        <w:rPr>
          <w:rFonts w:eastAsia="Times New Roman"/>
          <w:sz w:val="18"/>
          <w:szCs w:val="18"/>
          <w:lang w:eastAsia="ru-RU"/>
        </w:rPr>
        <w:t>(Ф.И.О.)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Cs w:val="24"/>
          <w:lang w:eastAsia="ru-RU"/>
        </w:rPr>
      </w:pPr>
      <w:r w:rsidRPr="0060532B">
        <w:rPr>
          <w:rFonts w:eastAsia="Times New Roman"/>
          <w:szCs w:val="24"/>
          <w:lang w:eastAsia="ru-RU"/>
        </w:rPr>
        <w:tab/>
      </w:r>
      <w:r w:rsidRPr="0060532B">
        <w:rPr>
          <w:rFonts w:eastAsia="Times New Roman"/>
          <w:szCs w:val="24"/>
          <w:lang w:eastAsia="ru-RU"/>
        </w:rPr>
        <w:tab/>
      </w:r>
      <w:r w:rsidRPr="0060532B">
        <w:rPr>
          <w:rFonts w:eastAsia="Times New Roman"/>
          <w:szCs w:val="24"/>
          <w:lang w:eastAsia="ru-RU"/>
        </w:rPr>
        <w:tab/>
      </w:r>
    </w:p>
    <w:p w:rsidR="0060532B" w:rsidRPr="0060532B" w:rsidRDefault="00B047FB" w:rsidP="00605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="0060532B" w:rsidRPr="0060532B">
        <w:rPr>
          <w:rFonts w:eastAsia="Times New Roman"/>
          <w:szCs w:val="24"/>
          <w:lang w:eastAsia="ru-RU"/>
        </w:rPr>
        <w:t>__________________</w:t>
      </w:r>
      <w:r>
        <w:rPr>
          <w:rFonts w:eastAsia="Times New Roman"/>
          <w:szCs w:val="24"/>
          <w:lang w:eastAsia="ru-RU"/>
        </w:rPr>
        <w:t>__________</w:t>
      </w:r>
    </w:p>
    <w:p w:rsidR="0060532B" w:rsidRPr="0060532B" w:rsidRDefault="00B047FB" w:rsidP="0060532B">
      <w:pPr>
        <w:spacing w:after="0" w:line="240" w:lineRule="auto"/>
        <w:ind w:left="708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</w:t>
      </w:r>
      <w:r w:rsidR="0060532B" w:rsidRPr="0060532B">
        <w:rPr>
          <w:rFonts w:eastAsia="Times New Roman"/>
          <w:sz w:val="18"/>
          <w:szCs w:val="18"/>
          <w:lang w:eastAsia="ru-RU"/>
        </w:rPr>
        <w:t>(подпись)</w:t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Cs w:val="24"/>
          <w:lang w:eastAsia="ru-RU"/>
        </w:rPr>
        <w:t>М.П.</w:t>
      </w:r>
      <w:r w:rsidR="0060532B" w:rsidRPr="0060532B">
        <w:rPr>
          <w:rFonts w:eastAsia="Times New Roman"/>
          <w:sz w:val="18"/>
          <w:szCs w:val="18"/>
          <w:lang w:eastAsia="ru-RU"/>
        </w:rPr>
        <w:tab/>
      </w:r>
      <w:r w:rsidR="0060532B" w:rsidRPr="0060532B">
        <w:rPr>
          <w:rFonts w:eastAsia="Times New Roman"/>
          <w:sz w:val="18"/>
          <w:szCs w:val="18"/>
          <w:lang w:eastAsia="ru-RU"/>
        </w:rPr>
        <w:tab/>
        <w:t>(подпись)</w:t>
      </w:r>
    </w:p>
    <w:p w:rsidR="001F0636" w:rsidRDefault="001F0636" w:rsidP="0060532B">
      <w:pPr>
        <w:spacing w:after="0" w:line="240" w:lineRule="auto"/>
        <w:jc w:val="center"/>
        <w:outlineLvl w:val="0"/>
        <w:rPr>
          <w:rFonts w:ascii="Calibri" w:eastAsia="Times New Roman" w:hAnsi="Calibri"/>
          <w:b/>
          <w:bCs/>
          <w:sz w:val="22"/>
          <w:lang w:eastAsia="ru-RU"/>
        </w:rPr>
      </w:pPr>
      <w:r>
        <w:rPr>
          <w:rFonts w:ascii="Calibri" w:eastAsia="Times New Roman" w:hAnsi="Calibri"/>
          <w:b/>
          <w:bCs/>
          <w:sz w:val="22"/>
          <w:lang w:eastAsia="ru-RU"/>
        </w:rPr>
        <w:br w:type="page"/>
      </w:r>
    </w:p>
    <w:p w:rsidR="0060532B" w:rsidRPr="0060532B" w:rsidRDefault="0060532B" w:rsidP="003D10A6">
      <w:pPr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bCs/>
          <w:sz w:val="22"/>
          <w:lang w:eastAsia="ru-RU"/>
        </w:rPr>
        <w:t xml:space="preserve">ДОГОВОР ОБ ОКАЗАНИИ </w:t>
      </w:r>
      <w:r w:rsidRPr="0060532B">
        <w:rPr>
          <w:rFonts w:eastAsia="Times New Roman"/>
          <w:b/>
          <w:sz w:val="22"/>
          <w:lang w:eastAsia="ru-RU"/>
        </w:rPr>
        <w:t>УСЛУГ</w:t>
      </w:r>
    </w:p>
    <w:p w:rsidR="0060532B" w:rsidRPr="0060532B" w:rsidRDefault="0060532B" w:rsidP="0060532B">
      <w:pPr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№    ______________</w:t>
      </w:r>
      <w:proofErr w:type="spellStart"/>
      <w:r w:rsidRPr="0060532B">
        <w:rPr>
          <w:rFonts w:eastAsia="Times New Roman"/>
          <w:b/>
          <w:sz w:val="22"/>
          <w:lang w:eastAsia="ru-RU"/>
        </w:rPr>
        <w:t>юл</w:t>
      </w:r>
      <w:proofErr w:type="spellEnd"/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48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</w:t>
      </w:r>
      <w:r w:rsidR="0074766A">
        <w:rPr>
          <w:rFonts w:eastAsia="Times New Roman"/>
          <w:sz w:val="22"/>
          <w:lang w:eastAsia="ru-RU"/>
        </w:rPr>
        <w:t xml:space="preserve">      </w:t>
      </w:r>
      <w:r w:rsidRPr="0060532B">
        <w:rPr>
          <w:rFonts w:eastAsia="Times New Roman"/>
          <w:sz w:val="22"/>
          <w:lang w:eastAsia="ru-RU"/>
        </w:rPr>
        <w:t xml:space="preserve">    «____» ____________ 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napToGrid w:val="0"/>
          <w:color w:val="000000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74766A" w:rsidRPr="00F13F12">
        <w:rPr>
          <w:rFonts w:eastAsia="Times New Roman"/>
          <w:sz w:val="22"/>
          <w:lang w:eastAsia="ru-RU"/>
        </w:rPr>
        <w:t>______</w:t>
      </w:r>
      <w:r w:rsidRPr="00F13F12">
        <w:rPr>
          <w:rFonts w:eastAsia="Times New Roman"/>
          <w:sz w:val="22"/>
          <w:lang w:eastAsia="ru-RU"/>
        </w:rPr>
        <w:t xml:space="preserve">, именуемое в дальнейшем «Заказчик», </w:t>
      </w:r>
      <w:r w:rsidRPr="00F13F12">
        <w:rPr>
          <w:rFonts w:eastAsia="Times New Roman"/>
          <w:snapToGrid w:val="0"/>
          <w:color w:val="000000"/>
          <w:sz w:val="22"/>
          <w:lang w:eastAsia="ru-RU"/>
        </w:rPr>
        <w:t>в лице ________________________________________________</w:t>
      </w:r>
      <w:r w:rsidR="0074766A" w:rsidRPr="00F13F12">
        <w:rPr>
          <w:rFonts w:eastAsia="Times New Roman"/>
          <w:snapToGrid w:val="0"/>
          <w:color w:val="000000"/>
          <w:sz w:val="22"/>
          <w:lang w:eastAsia="ru-RU"/>
        </w:rPr>
        <w:t>______</w:t>
      </w:r>
      <w:r w:rsidRPr="00F13F12">
        <w:rPr>
          <w:rFonts w:eastAsia="Times New Roman"/>
          <w:snapToGrid w:val="0"/>
          <w:color w:val="000000"/>
          <w:sz w:val="22"/>
          <w:lang w:eastAsia="ru-RU"/>
        </w:rPr>
        <w:t>,</w:t>
      </w:r>
    </w:p>
    <w:p w:rsidR="0060532B" w:rsidRPr="00F13F12" w:rsidRDefault="0060532B" w:rsidP="0060532B">
      <w:pPr>
        <w:spacing w:after="0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napToGrid w:val="0"/>
          <w:color w:val="000000"/>
          <w:sz w:val="22"/>
          <w:lang w:eastAsia="ru-RU"/>
        </w:rPr>
        <w:t>действующего на основании _____________________________</w:t>
      </w:r>
      <w:r w:rsidRPr="00F13F12">
        <w:rPr>
          <w:rFonts w:eastAsia="Times New Roman"/>
          <w:sz w:val="22"/>
          <w:lang w:eastAsia="ru-RU"/>
        </w:rPr>
        <w:t xml:space="preserve">, с одной стороны, </w:t>
      </w:r>
      <w:r w:rsidRPr="00F13F12">
        <w:rPr>
          <w:rFonts w:eastAsia="Times New Roman"/>
          <w:snapToGrid w:val="0"/>
          <w:color w:val="000000"/>
          <w:sz w:val="22"/>
          <w:lang w:eastAsia="ru-RU"/>
        </w:rPr>
        <w:t>и О</w:t>
      </w:r>
      <w:r w:rsidRPr="00F13F12">
        <w:rPr>
          <w:rFonts w:eastAsia="Times New Roman"/>
          <w:sz w:val="22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60532B" w:rsidRPr="00F13F12" w:rsidRDefault="0060532B" w:rsidP="0060532B">
      <w:pPr>
        <w:spacing w:after="0" w:line="240" w:lineRule="auto"/>
        <w:ind w:left="360"/>
        <w:jc w:val="center"/>
        <w:rPr>
          <w:rFonts w:eastAsia="Times New Roman"/>
          <w:b/>
          <w:bCs/>
          <w:sz w:val="22"/>
          <w:lang w:eastAsia="ru-RU"/>
        </w:rPr>
      </w:pPr>
    </w:p>
    <w:p w:rsidR="0060532B" w:rsidRPr="00F13F12" w:rsidRDefault="0060532B" w:rsidP="0060532B">
      <w:pPr>
        <w:spacing w:after="0" w:line="240" w:lineRule="auto"/>
        <w:ind w:left="360"/>
        <w:jc w:val="center"/>
        <w:rPr>
          <w:rFonts w:eastAsia="Times New Roman"/>
          <w:b/>
          <w:bCs/>
          <w:sz w:val="22"/>
          <w:lang w:eastAsia="ru-RU"/>
        </w:rPr>
      </w:pPr>
      <w:r w:rsidRPr="00F13F12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0532B" w:rsidRPr="00F13F12" w:rsidRDefault="0060532B" w:rsidP="0060532B">
      <w:pPr>
        <w:spacing w:after="0" w:line="240" w:lineRule="auto"/>
        <w:contextualSpacing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1.1.</w:t>
      </w:r>
      <w:r w:rsidRPr="00F13F12">
        <w:rPr>
          <w:rFonts w:eastAsia="Times New Roman"/>
          <w:sz w:val="22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74766A" w:rsidRPr="00F13F12">
        <w:rPr>
          <w:rFonts w:eastAsia="Times New Roman"/>
          <w:bCs/>
          <w:sz w:val="22"/>
          <w:lang w:val="en-US" w:eastAsia="ru-RU"/>
        </w:rPr>
        <w:t>IV</w:t>
      </w:r>
      <w:r w:rsidR="0074766A" w:rsidRPr="00F13F12">
        <w:rPr>
          <w:rFonts w:eastAsia="Times New Roman"/>
          <w:bCs/>
          <w:sz w:val="22"/>
          <w:lang w:eastAsia="ru-RU"/>
        </w:rPr>
        <w:t xml:space="preserve"> Всероссийского конкурса по музыковедению</w:t>
      </w:r>
      <w:r w:rsidR="0074766A" w:rsidRPr="00F13F12">
        <w:rPr>
          <w:rFonts w:eastAsia="Times New Roman"/>
          <w:sz w:val="22"/>
          <w:lang w:eastAsia="ru-RU"/>
        </w:rPr>
        <w:t xml:space="preserve">, </w:t>
      </w:r>
      <w:r w:rsidRPr="00F13F12">
        <w:rPr>
          <w:rFonts w:eastAsia="Times New Roman"/>
          <w:sz w:val="22"/>
          <w:lang w:eastAsia="ru-RU"/>
        </w:rPr>
        <w:t>именуемого далее «Мероприятие».</w:t>
      </w:r>
    </w:p>
    <w:p w:rsidR="0060532B" w:rsidRPr="0074766A" w:rsidRDefault="0060532B" w:rsidP="0060532B">
      <w:pPr>
        <w:spacing w:after="0" w:line="240" w:lineRule="auto"/>
        <w:contextualSpacing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1.2.</w:t>
      </w:r>
      <w:r w:rsidRPr="00F13F12">
        <w:rPr>
          <w:rFonts w:eastAsia="Times New Roman"/>
          <w:sz w:val="22"/>
          <w:lang w:eastAsia="ru-RU"/>
        </w:rPr>
        <w:tab/>
        <w:t>Ф.И.О. участника(-</w:t>
      </w:r>
      <w:proofErr w:type="spellStart"/>
      <w:r w:rsidRPr="00F13F12">
        <w:rPr>
          <w:rFonts w:eastAsia="Times New Roman"/>
          <w:sz w:val="22"/>
          <w:lang w:eastAsia="ru-RU"/>
        </w:rPr>
        <w:t>ов</w:t>
      </w:r>
      <w:proofErr w:type="spellEnd"/>
      <w:r w:rsidRPr="00F13F12">
        <w:rPr>
          <w:rFonts w:eastAsia="Times New Roman"/>
          <w:sz w:val="22"/>
          <w:lang w:eastAsia="ru-RU"/>
        </w:rPr>
        <w:t>), указать общее количество человек__________</w:t>
      </w:r>
      <w:r w:rsidR="0074766A" w:rsidRPr="00F13F12">
        <w:rPr>
          <w:rFonts w:eastAsia="Times New Roman"/>
          <w:sz w:val="22"/>
          <w:lang w:eastAsia="ru-RU"/>
        </w:rPr>
        <w:t>____________________________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74766A">
        <w:rPr>
          <w:rFonts w:eastAsia="Times New Roman"/>
          <w:sz w:val="22"/>
          <w:lang w:eastAsia="ru-RU"/>
        </w:rPr>
        <w:t>______</w:t>
      </w:r>
      <w:r w:rsidRPr="0060532B">
        <w:rPr>
          <w:rFonts w:eastAsia="Times New Roman"/>
          <w:sz w:val="22"/>
          <w:lang w:eastAsia="ru-RU"/>
        </w:rPr>
        <w:t>___</w:t>
      </w:r>
      <w:r w:rsidRPr="0060532B">
        <w:rPr>
          <w:rFonts w:eastAsia="Times New Roman"/>
          <w:color w:val="000000"/>
          <w:sz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32B" w:rsidRPr="0060532B" w:rsidRDefault="0060532B" w:rsidP="0060532B">
      <w:pPr>
        <w:spacing w:after="0" w:line="240" w:lineRule="auto"/>
        <w:contextualSpacing/>
        <w:jc w:val="both"/>
        <w:rPr>
          <w:rFonts w:eastAsia="Times New Roman"/>
          <w:sz w:val="12"/>
          <w:lang w:eastAsia="ru-RU"/>
        </w:rPr>
      </w:pPr>
    </w:p>
    <w:p w:rsidR="0060532B" w:rsidRPr="0060532B" w:rsidRDefault="0060532B" w:rsidP="0060532B">
      <w:pPr>
        <w:spacing w:after="0" w:line="240" w:lineRule="auto"/>
        <w:contextualSpacing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1.3.</w:t>
      </w:r>
      <w:r w:rsidRPr="0060532B">
        <w:rPr>
          <w:rFonts w:eastAsia="Times New Roman"/>
          <w:sz w:val="22"/>
          <w:lang w:eastAsia="ru-RU"/>
        </w:rPr>
        <w:tab/>
        <w:t xml:space="preserve">Сроки проведения Мероприятия с </w:t>
      </w:r>
      <w:r w:rsidR="0074766A">
        <w:rPr>
          <w:rFonts w:eastAsia="Times New Roman"/>
          <w:sz w:val="22"/>
          <w:lang w:eastAsia="ru-RU"/>
        </w:rPr>
        <w:t>5</w:t>
      </w:r>
      <w:r w:rsidRPr="0060532B">
        <w:rPr>
          <w:rFonts w:eastAsia="Times New Roman"/>
          <w:sz w:val="22"/>
          <w:lang w:eastAsia="ru-RU"/>
        </w:rPr>
        <w:t xml:space="preserve"> по </w:t>
      </w:r>
      <w:r w:rsidR="0074766A">
        <w:rPr>
          <w:rFonts w:eastAsia="Times New Roman"/>
          <w:sz w:val="22"/>
          <w:lang w:eastAsia="ru-RU"/>
        </w:rPr>
        <w:t>7 декабр</w:t>
      </w:r>
      <w:r w:rsidRPr="0060532B">
        <w:rPr>
          <w:rFonts w:eastAsia="Times New Roman"/>
          <w:sz w:val="22"/>
          <w:lang w:eastAsia="ru-RU"/>
        </w:rPr>
        <w:t>я 20</w:t>
      </w:r>
      <w:r w:rsidR="0074766A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2. Права и обязанности сторон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2.1. Исполнитель обязуется: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провести Мероприятие в соответствии с представленной Заказчику программой, в согласованные сроки и с надлежащим </w:t>
      </w:r>
      <w:r w:rsidRPr="0064120A">
        <w:rPr>
          <w:rFonts w:eastAsia="Times New Roman"/>
          <w:sz w:val="22"/>
          <w:lang w:eastAsia="ru-RU"/>
        </w:rPr>
        <w:t>качеством</w:t>
      </w:r>
      <w:r w:rsidR="00B17C32" w:rsidRPr="0064120A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с привлечением специалистов соответствующе</w:t>
      </w:r>
      <w:r w:rsidR="001A3972">
        <w:rPr>
          <w:rFonts w:eastAsia="Times New Roman"/>
          <w:sz w:val="22"/>
          <w:lang w:eastAsia="ru-RU"/>
        </w:rPr>
        <w:t>го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1A3972">
        <w:rPr>
          <w:rFonts w:eastAsia="Times New Roman"/>
          <w:sz w:val="22"/>
          <w:lang w:eastAsia="ru-RU"/>
        </w:rPr>
        <w:t>профиля</w:t>
      </w:r>
      <w:r w:rsidRPr="0060532B">
        <w:rPr>
          <w:rFonts w:eastAsia="Times New Roman"/>
          <w:sz w:val="22"/>
          <w:lang w:eastAsia="ru-RU"/>
        </w:rPr>
        <w:t>;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60532B" w:rsidRPr="0060532B" w:rsidRDefault="0060532B" w:rsidP="0060532B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представить Заказчику в течение 2-х дней с момента окончания Мероприятия Акт сдачи – приемки услуг.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2.2. Заказчик обязуется: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обеспечить присутствие участников Мероприятия согласно графику проведения;</w:t>
      </w:r>
    </w:p>
    <w:p w:rsidR="0060532B" w:rsidRPr="0060532B" w:rsidRDefault="0060532B" w:rsidP="0060532B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60532B" w:rsidRPr="0060532B" w:rsidRDefault="0060532B" w:rsidP="0060532B">
      <w:pPr>
        <w:spacing w:after="0"/>
        <w:ind w:left="1440"/>
        <w:jc w:val="both"/>
        <w:rPr>
          <w:rFonts w:eastAsia="Times New Roman"/>
          <w:sz w:val="22"/>
          <w:lang w:eastAsia="ru-RU"/>
        </w:rPr>
      </w:pPr>
    </w:p>
    <w:p w:rsidR="0060532B" w:rsidRPr="0060532B" w:rsidRDefault="003D10A6" w:rsidP="0060532B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Цена договора и порядок расчетов</w:t>
      </w:r>
    </w:p>
    <w:p w:rsidR="0060532B" w:rsidRPr="0060532B" w:rsidRDefault="0060532B" w:rsidP="0060532B">
      <w:pPr>
        <w:spacing w:after="0" w:line="240" w:lineRule="auto"/>
        <w:ind w:left="1065"/>
        <w:contextualSpacing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3.1.</w:t>
      </w:r>
      <w:r w:rsidRPr="0060532B">
        <w:rPr>
          <w:rFonts w:eastAsia="Times New Roman"/>
          <w:sz w:val="22"/>
          <w:lang w:eastAsia="ru-RU"/>
        </w:rPr>
        <w:tab/>
        <w:t xml:space="preserve">Цена настоящего договора составляет </w:t>
      </w:r>
      <w:r w:rsidRPr="0060532B">
        <w:rPr>
          <w:rFonts w:eastAsia="Times New Roman"/>
          <w:b/>
          <w:sz w:val="22"/>
          <w:lang w:eastAsia="ru-RU"/>
        </w:rPr>
        <w:t xml:space="preserve">______________ </w:t>
      </w:r>
      <w:r w:rsidRPr="0060532B">
        <w:rPr>
          <w:rFonts w:eastAsia="Times New Roman"/>
          <w:sz w:val="22"/>
          <w:lang w:eastAsia="ru-RU"/>
        </w:rPr>
        <w:t xml:space="preserve">руб. </w:t>
      </w:r>
      <w:r w:rsidRPr="0060532B">
        <w:rPr>
          <w:rFonts w:eastAsia="Times New Roman"/>
          <w:b/>
          <w:sz w:val="22"/>
          <w:lang w:eastAsia="ru-RU"/>
        </w:rPr>
        <w:t>(___________________________</w:t>
      </w:r>
      <w:r w:rsidR="008B372A">
        <w:rPr>
          <w:rFonts w:eastAsia="Times New Roman"/>
          <w:b/>
          <w:sz w:val="22"/>
          <w:lang w:eastAsia="ru-RU"/>
        </w:rPr>
        <w:t>________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_____________________________________________________________________</w:t>
      </w:r>
      <w:r w:rsidR="0074766A">
        <w:rPr>
          <w:rFonts w:eastAsia="Times New Roman"/>
          <w:b/>
          <w:sz w:val="22"/>
          <w:lang w:eastAsia="ru-RU"/>
        </w:rPr>
        <w:t>___</w:t>
      </w:r>
      <w:r w:rsidR="008B372A">
        <w:rPr>
          <w:rFonts w:eastAsia="Times New Roman"/>
          <w:b/>
          <w:sz w:val="22"/>
          <w:lang w:eastAsia="ru-RU"/>
        </w:rPr>
        <w:t>______</w:t>
      </w:r>
      <w:r w:rsidR="0074766A">
        <w:rPr>
          <w:rFonts w:eastAsia="Times New Roman"/>
          <w:b/>
          <w:sz w:val="22"/>
          <w:lang w:eastAsia="ru-RU"/>
        </w:rPr>
        <w:t>_</w:t>
      </w:r>
      <w:r w:rsidRPr="0060532B">
        <w:rPr>
          <w:rFonts w:eastAsia="Times New Roman"/>
          <w:b/>
          <w:sz w:val="22"/>
          <w:lang w:eastAsia="ru-RU"/>
        </w:rPr>
        <w:t>)</w:t>
      </w:r>
      <w:r w:rsidRPr="0060532B">
        <w:rPr>
          <w:rFonts w:eastAsia="Times New Roman"/>
          <w:sz w:val="22"/>
          <w:lang w:eastAsia="ru-RU"/>
        </w:rPr>
        <w:t xml:space="preserve"> без учёта НДС. </w:t>
      </w:r>
    </w:p>
    <w:p w:rsidR="0060532B" w:rsidRPr="00AB0404" w:rsidRDefault="0060532B" w:rsidP="0074766A">
      <w:pPr>
        <w:spacing w:after="0" w:line="240" w:lineRule="auto"/>
        <w:ind w:firstLine="708"/>
        <w:jc w:val="both"/>
        <w:rPr>
          <w:rFonts w:eastAsia="Times New Roman"/>
          <w:color w:val="000000"/>
          <w:spacing w:val="3"/>
          <w:sz w:val="18"/>
          <w:szCs w:val="17"/>
          <w:lang w:eastAsia="ru-RU"/>
        </w:rPr>
      </w:pPr>
      <w:r w:rsidRPr="00AB0404">
        <w:rPr>
          <w:rFonts w:eastAsia="Times New Roman"/>
          <w:color w:val="000000"/>
          <w:spacing w:val="3"/>
          <w:sz w:val="18"/>
          <w:szCs w:val="17"/>
          <w:lang w:eastAsia="ru-RU"/>
        </w:rPr>
        <w:t xml:space="preserve">Цена договора определяется из расчета стоимости </w:t>
      </w:r>
      <w:r w:rsidRPr="00AB0404">
        <w:rPr>
          <w:rFonts w:eastAsia="Times New Roman"/>
          <w:sz w:val="18"/>
          <w:szCs w:val="17"/>
          <w:lang w:eastAsia="ru-RU"/>
        </w:rPr>
        <w:t xml:space="preserve">без учета НДС за одного </w:t>
      </w:r>
      <w:r w:rsidR="0074766A" w:rsidRPr="00AB0404">
        <w:rPr>
          <w:rFonts w:eastAsia="Times New Roman"/>
          <w:sz w:val="18"/>
          <w:szCs w:val="17"/>
          <w:lang w:eastAsia="ru-RU"/>
        </w:rPr>
        <w:t xml:space="preserve">участника </w:t>
      </w:r>
      <w:r w:rsidRPr="00AB0404">
        <w:rPr>
          <w:rFonts w:eastAsia="Times New Roman"/>
          <w:sz w:val="18"/>
          <w:szCs w:val="17"/>
          <w:lang w:eastAsia="ru-RU"/>
        </w:rPr>
        <w:t>1</w:t>
      </w:r>
      <w:r w:rsidR="0074766A" w:rsidRPr="00AB0404">
        <w:rPr>
          <w:rFonts w:eastAsia="Times New Roman"/>
          <w:sz w:val="18"/>
          <w:szCs w:val="17"/>
          <w:lang w:eastAsia="ru-RU"/>
        </w:rPr>
        <w:t>000 руб.</w:t>
      </w:r>
    </w:p>
    <w:p w:rsidR="0060532B" w:rsidRPr="0060532B" w:rsidRDefault="0060532B" w:rsidP="0060532B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color w:val="000000"/>
          <w:spacing w:val="3"/>
          <w:sz w:val="22"/>
          <w:lang w:eastAsia="ru-RU"/>
        </w:rPr>
        <w:t>Стоимость услуг составляют затраты Исполнителя на канцелярию, техническое обеспечение оргтехники, наградную продукцию</w:t>
      </w:r>
      <w:r w:rsidRPr="0064120A">
        <w:rPr>
          <w:rFonts w:eastAsia="Times New Roman"/>
          <w:color w:val="000000"/>
          <w:spacing w:val="3"/>
          <w:sz w:val="22"/>
          <w:lang w:eastAsia="ru-RU"/>
        </w:rPr>
        <w:t>,</w:t>
      </w:r>
      <w:r w:rsidRPr="0060532B">
        <w:rPr>
          <w:rFonts w:eastAsia="Times New Roman"/>
          <w:color w:val="000000"/>
          <w:spacing w:val="3"/>
          <w:sz w:val="22"/>
          <w:lang w:eastAsia="ru-RU"/>
        </w:rPr>
        <w:t xml:space="preserve"> оплату работы жюри и т.п.</w:t>
      </w:r>
    </w:p>
    <w:p w:rsidR="0060532B" w:rsidRPr="0060532B" w:rsidRDefault="0060532B" w:rsidP="0060532B">
      <w:pPr>
        <w:spacing w:after="0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3.2.</w:t>
      </w:r>
      <w:r w:rsidRPr="0060532B">
        <w:rPr>
          <w:rFonts w:eastAsia="Times New Roman"/>
          <w:sz w:val="22"/>
          <w:lang w:eastAsia="ru-RU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3D10A6">
        <w:rPr>
          <w:rFonts w:eastAsia="Times New Roman"/>
          <w:sz w:val="22"/>
          <w:lang w:eastAsia="ru-RU"/>
        </w:rPr>
        <w:t>1</w:t>
      </w:r>
      <w:r w:rsidRPr="0060532B">
        <w:rPr>
          <w:rFonts w:eastAsia="Times New Roman"/>
          <w:sz w:val="22"/>
          <w:lang w:eastAsia="ru-RU"/>
        </w:rPr>
        <w:t xml:space="preserve">5 </w:t>
      </w:r>
      <w:r w:rsidR="003D10A6">
        <w:rPr>
          <w:rFonts w:eastAsia="Times New Roman"/>
          <w:sz w:val="22"/>
          <w:lang w:eastAsia="ru-RU"/>
        </w:rPr>
        <w:t>ноября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года.</w:t>
      </w:r>
    </w:p>
    <w:p w:rsidR="0060532B" w:rsidRPr="0060532B" w:rsidRDefault="0060532B" w:rsidP="0060532B">
      <w:pPr>
        <w:spacing w:after="0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Ответственность сторон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4.1.</w:t>
      </w:r>
      <w:r w:rsidRPr="0060532B">
        <w:rPr>
          <w:rFonts w:eastAsia="Times New Roman"/>
          <w:sz w:val="22"/>
          <w:lang w:eastAsia="ru-RU"/>
        </w:rPr>
        <w:tab/>
        <w:t>За невыполнени</w:t>
      </w:r>
      <w:r w:rsidR="00B873DC">
        <w:rPr>
          <w:rFonts w:eastAsia="Times New Roman"/>
          <w:sz w:val="22"/>
          <w:lang w:eastAsia="ru-RU"/>
        </w:rPr>
        <w:t>е</w:t>
      </w:r>
      <w:r w:rsidRPr="0060532B">
        <w:rPr>
          <w:rFonts w:eastAsia="Times New Roman"/>
          <w:sz w:val="22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4.2.</w:t>
      </w:r>
      <w:r w:rsidRPr="0060532B">
        <w:rPr>
          <w:rFonts w:eastAsia="Times New Roman"/>
          <w:sz w:val="22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793455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известить об этом другую сторону. </w:t>
      </w:r>
      <w:proofErr w:type="spellStart"/>
      <w:r w:rsidRPr="0060532B">
        <w:rPr>
          <w:rFonts w:eastAsia="Times New Roman"/>
          <w:sz w:val="22"/>
          <w:lang w:eastAsia="ru-RU"/>
        </w:rPr>
        <w:t>Неуведомление</w:t>
      </w:r>
      <w:proofErr w:type="spellEnd"/>
      <w:r w:rsidRPr="0060532B">
        <w:rPr>
          <w:rFonts w:eastAsia="Times New Roman"/>
          <w:sz w:val="22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</w:t>
      </w:r>
      <w:r w:rsidR="00AB0404">
        <w:rPr>
          <w:rFonts w:eastAsia="Times New Roman"/>
          <w:sz w:val="22"/>
          <w:lang w:eastAsia="ru-RU"/>
        </w:rPr>
        <w:t>,</w:t>
      </w:r>
      <w:r w:rsidRPr="0060532B">
        <w:rPr>
          <w:rFonts w:eastAsia="Times New Roman"/>
          <w:sz w:val="22"/>
          <w:lang w:eastAsia="ru-RU"/>
        </w:rPr>
        <w:t xml:space="preserve"> понесенные сторонами </w:t>
      </w:r>
      <w:proofErr w:type="gramStart"/>
      <w:r w:rsidRPr="0060532B">
        <w:rPr>
          <w:rFonts w:eastAsia="Times New Roman"/>
          <w:sz w:val="22"/>
          <w:lang w:eastAsia="ru-RU"/>
        </w:rPr>
        <w:t>убытки</w:t>
      </w:r>
      <w:proofErr w:type="gramEnd"/>
      <w:r w:rsidRPr="0060532B">
        <w:rPr>
          <w:rFonts w:eastAsia="Times New Roman"/>
          <w:sz w:val="22"/>
          <w:lang w:eastAsia="ru-RU"/>
        </w:rPr>
        <w:t xml:space="preserve"> не возмещаются, выплаченный аванс подлежит возврату за минусом понесенных расходов.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4.3 Возврат д</w:t>
      </w:r>
      <w:r w:rsidR="00AB0404">
        <w:rPr>
          <w:rFonts w:eastAsia="Times New Roman"/>
          <w:sz w:val="22"/>
          <w:lang w:eastAsia="ru-RU"/>
        </w:rPr>
        <w:t xml:space="preserve">енежных средств осуществляется </w:t>
      </w:r>
      <w:r w:rsidRPr="0060532B">
        <w:rPr>
          <w:rFonts w:eastAsia="Times New Roman"/>
          <w:sz w:val="22"/>
          <w:lang w:eastAsia="ru-RU"/>
        </w:rPr>
        <w:t xml:space="preserve">по причине болезни конкурсанта </w:t>
      </w:r>
      <w:r w:rsidRPr="0060532B">
        <w:rPr>
          <w:rFonts w:eastAsia="Times New Roman"/>
          <w:b/>
          <w:color w:val="000000"/>
          <w:sz w:val="22"/>
          <w:lang w:eastAsia="ru-RU"/>
        </w:rPr>
        <w:t xml:space="preserve">на день проведения Конкурса </w:t>
      </w:r>
      <w:r w:rsidRPr="0060532B">
        <w:rPr>
          <w:rFonts w:eastAsia="Times New Roman"/>
          <w:sz w:val="22"/>
          <w:lang w:eastAsia="ru-RU"/>
        </w:rPr>
        <w:t>при предоставлении следующих документов: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медицинская справка;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заявление от лица, оплатившего орг</w:t>
      </w:r>
      <w:r w:rsidR="008B372A">
        <w:rPr>
          <w:rFonts w:eastAsia="Times New Roman"/>
          <w:sz w:val="22"/>
          <w:lang w:eastAsia="ru-RU"/>
        </w:rPr>
        <w:t xml:space="preserve">анизационный </w:t>
      </w:r>
      <w:r w:rsidRPr="0060532B">
        <w:rPr>
          <w:rFonts w:eastAsia="Times New Roman"/>
          <w:sz w:val="22"/>
          <w:lang w:eastAsia="ru-RU"/>
        </w:rPr>
        <w:t>взнос;</w:t>
      </w:r>
    </w:p>
    <w:p w:rsidR="0060532B" w:rsidRPr="0060532B" w:rsidRDefault="0060532B" w:rsidP="0060532B">
      <w:pPr>
        <w:spacing w:after="0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 банковские реквизиты лица или учреждения, оплатившего орг</w:t>
      </w:r>
      <w:r w:rsidR="008B372A">
        <w:rPr>
          <w:rFonts w:eastAsia="Times New Roman"/>
          <w:sz w:val="22"/>
          <w:lang w:eastAsia="ru-RU"/>
        </w:rPr>
        <w:t xml:space="preserve">анизационный </w:t>
      </w:r>
      <w:r w:rsidRPr="0060532B">
        <w:rPr>
          <w:rFonts w:eastAsia="Times New Roman"/>
          <w:sz w:val="22"/>
          <w:lang w:eastAsia="ru-RU"/>
        </w:rPr>
        <w:t>взнос.</w:t>
      </w:r>
    </w:p>
    <w:p w:rsidR="0060532B" w:rsidRPr="0060532B" w:rsidRDefault="0060532B" w:rsidP="0060532B">
      <w:pPr>
        <w:spacing w:after="0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5.</w:t>
      </w:r>
      <w:r w:rsidRPr="0060532B">
        <w:rPr>
          <w:rFonts w:eastAsia="Times New Roman"/>
          <w:b/>
          <w:sz w:val="22"/>
          <w:lang w:eastAsia="ru-RU"/>
        </w:rPr>
        <w:tab/>
        <w:t>Срок действия договора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b/>
          <w:sz w:val="22"/>
          <w:lang w:eastAsia="ru-RU"/>
        </w:rPr>
        <w:t>6.</w:t>
      </w:r>
      <w:r w:rsidRPr="0060532B">
        <w:rPr>
          <w:rFonts w:eastAsia="Times New Roman"/>
          <w:b/>
          <w:sz w:val="22"/>
          <w:lang w:eastAsia="ru-RU"/>
        </w:rPr>
        <w:tab/>
        <w:t>Основания изменения и расторжения договора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6.2. Все изменения, дополнения и расторжение настоящего Договора производятся по согла</w:t>
      </w:r>
      <w:r w:rsidR="001A3972">
        <w:rPr>
          <w:rFonts w:eastAsia="Times New Roman"/>
          <w:sz w:val="22"/>
          <w:lang w:eastAsia="ru-RU"/>
        </w:rPr>
        <w:t>сию</w:t>
      </w:r>
      <w:r w:rsidRPr="0060532B">
        <w:rPr>
          <w:rFonts w:eastAsia="Times New Roman"/>
          <w:sz w:val="22"/>
          <w:lang w:eastAsia="ru-RU"/>
        </w:rPr>
        <w:t xml:space="preserve"> сторон и в случаях, установленных действующим законодательством РФ.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numPr>
          <w:ilvl w:val="0"/>
          <w:numId w:val="14"/>
        </w:num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F13F12">
        <w:rPr>
          <w:rFonts w:eastAsia="Times New Roman"/>
          <w:b/>
          <w:sz w:val="22"/>
          <w:lang w:eastAsia="ru-RU"/>
        </w:rPr>
        <w:t>Адреса, банковские реквизиты и подписи сторон</w:t>
      </w: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Заказчик: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Адрес: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ИНН/КПП 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Банковские реквизиты: ________________________________________________________________________</w:t>
      </w:r>
      <w:r w:rsidR="005C687E" w:rsidRPr="00F13F12">
        <w:rPr>
          <w:rFonts w:eastAsia="Times New Roman"/>
          <w:sz w:val="22"/>
          <w:lang w:eastAsia="ru-RU"/>
        </w:rPr>
        <w:t>_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_______________________________________________________________________________________</w:t>
      </w:r>
      <w:r w:rsidR="008B372A" w:rsidRPr="00F13F12">
        <w:rPr>
          <w:rFonts w:eastAsia="Times New Roman"/>
          <w:sz w:val="22"/>
          <w:lang w:eastAsia="ru-RU"/>
        </w:rPr>
        <w:t>_______</w:t>
      </w: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u w:val="single"/>
          <w:lang w:eastAsia="ru-RU"/>
        </w:rPr>
        <w:t>Директор</w:t>
      </w:r>
      <w:r w:rsidRPr="00F13F12">
        <w:rPr>
          <w:rFonts w:eastAsia="Times New Roman"/>
          <w:sz w:val="22"/>
          <w:lang w:eastAsia="ru-RU"/>
        </w:rPr>
        <w:t xml:space="preserve">            _____________      ______________</w:t>
      </w:r>
    </w:p>
    <w:p w:rsidR="0060532B" w:rsidRPr="00F13F12" w:rsidRDefault="0060532B" w:rsidP="0060532B">
      <w:pPr>
        <w:spacing w:after="24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М.П.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 xml:space="preserve">Исполнитель: </w:t>
      </w:r>
      <w:r w:rsidRPr="00F13F12">
        <w:rPr>
          <w:rFonts w:eastAsia="Times New Roman"/>
          <w:sz w:val="22"/>
          <w:lang w:eastAsia="ru-RU"/>
        </w:rPr>
        <w:t xml:space="preserve">ОГАПОУ «ТМК имени Э.В. Денисова» 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13F12">
          <w:rPr>
            <w:rFonts w:eastAsia="Times New Roman"/>
            <w:sz w:val="22"/>
            <w:lang w:eastAsia="ru-RU"/>
          </w:rPr>
          <w:t>634050 г</w:t>
        </w:r>
      </w:smartTag>
      <w:r w:rsidRPr="00F13F12">
        <w:rPr>
          <w:rFonts w:eastAsia="Times New Roman"/>
          <w:sz w:val="22"/>
          <w:lang w:eastAsia="ru-RU"/>
        </w:rPr>
        <w:t>. Томск, пр. Ленина, 109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ИНН 7019002269/ КПП 701701001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Банковские реквизиты: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Получатель – Департамент финансов Томской области (ОГАПОУ «ТМК имени Э.В. Денисова»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л/с 8101000010)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F13F12">
        <w:rPr>
          <w:rFonts w:eastAsia="Times New Roman"/>
          <w:sz w:val="22"/>
          <w:lang w:eastAsia="ru-RU"/>
        </w:rPr>
        <w:t>р/счет 40601810400003000001 Отделение Томск г. Томск    БИК 046902001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В платежном документе обязательно указать:</w:t>
      </w:r>
    </w:p>
    <w:p w:rsidR="0060532B" w:rsidRPr="00F13F12" w:rsidRDefault="0060532B" w:rsidP="0060532B">
      <w:pPr>
        <w:spacing w:after="0" w:line="240" w:lineRule="auto"/>
        <w:rPr>
          <w:rFonts w:eastAsia="Times New Roman"/>
          <w:b/>
          <w:sz w:val="22"/>
          <w:u w:val="single"/>
          <w:lang w:eastAsia="ru-RU"/>
        </w:rPr>
      </w:pPr>
      <w:r w:rsidRPr="00F13F12">
        <w:rPr>
          <w:rFonts w:eastAsia="Times New Roman"/>
          <w:b/>
          <w:sz w:val="22"/>
          <w:u w:val="single"/>
          <w:lang w:eastAsia="ru-RU"/>
        </w:rPr>
        <w:t>Код субсидии: 2000000814   Ан. группа 130</w:t>
      </w:r>
      <w:r w:rsidRPr="00F13F12">
        <w:rPr>
          <w:rFonts w:eastAsia="Times New Roman"/>
          <w:sz w:val="22"/>
          <w:u w:val="single"/>
          <w:lang w:eastAsia="ru-RU"/>
        </w:rPr>
        <w:t xml:space="preserve"> </w:t>
      </w:r>
      <w:r w:rsidRPr="00F13F12">
        <w:rPr>
          <w:rFonts w:eastAsia="Times New Roman"/>
          <w:b/>
          <w:sz w:val="22"/>
          <w:u w:val="single"/>
          <w:lang w:eastAsia="ru-RU"/>
        </w:rPr>
        <w:t>«</w:t>
      </w:r>
      <w:r w:rsidR="003D10A6" w:rsidRPr="00F13F12">
        <w:rPr>
          <w:rFonts w:eastAsia="Times New Roman"/>
          <w:b/>
          <w:sz w:val="22"/>
          <w:u w:val="single"/>
          <w:lang w:val="en-US" w:eastAsia="ru-RU"/>
        </w:rPr>
        <w:t>IV</w:t>
      </w:r>
      <w:r w:rsidR="003D10A6" w:rsidRPr="00F13F12">
        <w:rPr>
          <w:rFonts w:eastAsia="Times New Roman"/>
          <w:b/>
          <w:sz w:val="22"/>
          <w:u w:val="single"/>
          <w:lang w:eastAsia="ru-RU"/>
        </w:rPr>
        <w:t xml:space="preserve"> </w:t>
      </w:r>
      <w:r w:rsidR="00F13F12">
        <w:rPr>
          <w:rFonts w:eastAsia="Times New Roman"/>
          <w:b/>
          <w:sz w:val="22"/>
          <w:u w:val="single"/>
          <w:lang w:eastAsia="ru-RU"/>
        </w:rPr>
        <w:t>конкурс музыковед</w:t>
      </w:r>
      <w:r w:rsidRPr="00F13F12">
        <w:rPr>
          <w:rFonts w:eastAsia="Times New Roman"/>
          <w:b/>
          <w:sz w:val="22"/>
          <w:u w:val="single"/>
          <w:lang w:eastAsia="ru-RU"/>
        </w:rPr>
        <w:t>»</w:t>
      </w:r>
    </w:p>
    <w:p w:rsidR="0060532B" w:rsidRPr="00F13F12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3D10A6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И. о. директора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М.П. Смирнова</w:t>
      </w:r>
    </w:p>
    <w:p w:rsidR="003D10A6" w:rsidRDefault="003D10A6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М.П.</w:t>
      </w:r>
    </w:p>
    <w:p w:rsidR="001F0636" w:rsidRDefault="001F0636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br w:type="page"/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АКТ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сдачи - приемки услуг по договору об оказании услуг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от «___» ____________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№______________</w:t>
      </w:r>
      <w:proofErr w:type="spellStart"/>
      <w:r w:rsidRPr="0060532B">
        <w:rPr>
          <w:rFonts w:eastAsia="Times New Roman"/>
          <w:sz w:val="22"/>
          <w:lang w:eastAsia="ru-RU"/>
        </w:rPr>
        <w:t>юл</w:t>
      </w:r>
      <w:proofErr w:type="spellEnd"/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    </w:t>
      </w:r>
      <w:r w:rsidR="003D10A6">
        <w:rPr>
          <w:rFonts w:eastAsia="Times New Roman"/>
          <w:sz w:val="22"/>
          <w:lang w:eastAsia="ru-RU"/>
        </w:rPr>
        <w:t xml:space="preserve">       </w:t>
      </w:r>
      <w:r w:rsidRPr="0060532B">
        <w:rPr>
          <w:rFonts w:eastAsia="Times New Roman"/>
          <w:sz w:val="22"/>
          <w:lang w:eastAsia="ru-RU"/>
        </w:rPr>
        <w:t xml:space="preserve">  «</w:t>
      </w:r>
      <w:r w:rsidR="003D10A6">
        <w:rPr>
          <w:rFonts w:eastAsia="Times New Roman"/>
          <w:sz w:val="22"/>
          <w:lang w:eastAsia="ru-RU"/>
        </w:rPr>
        <w:t>07</w:t>
      </w:r>
      <w:r w:rsidRPr="0060532B">
        <w:rPr>
          <w:rFonts w:eastAsia="Times New Roman"/>
          <w:sz w:val="22"/>
          <w:lang w:eastAsia="ru-RU"/>
        </w:rPr>
        <w:t xml:space="preserve">» </w:t>
      </w:r>
      <w:r w:rsidR="003D10A6">
        <w:rPr>
          <w:rFonts w:eastAsia="Times New Roman"/>
          <w:sz w:val="22"/>
          <w:lang w:eastAsia="ru-RU"/>
        </w:rPr>
        <w:t>декабря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napToGrid w:val="0"/>
          <w:color w:val="000000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Мы, Заказчик __________________________________________________________________________</w:t>
      </w:r>
      <w:r w:rsidR="005C687E">
        <w:rPr>
          <w:rFonts w:eastAsia="Times New Roman"/>
          <w:sz w:val="22"/>
          <w:lang w:eastAsia="ru-RU"/>
        </w:rPr>
        <w:t>______</w:t>
      </w:r>
      <w:r w:rsidRPr="0060532B">
        <w:rPr>
          <w:rFonts w:eastAsia="Times New Roman"/>
          <w:sz w:val="22"/>
          <w:lang w:eastAsia="ru-RU"/>
        </w:rPr>
        <w:t xml:space="preserve">, 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в лице__________________________________________________________________________________</w:t>
      </w:r>
      <w:r w:rsidR="008B372A">
        <w:rPr>
          <w:rFonts w:eastAsia="Times New Roman"/>
          <w:snapToGrid w:val="0"/>
          <w:color w:val="000000"/>
          <w:sz w:val="22"/>
          <w:lang w:eastAsia="ru-RU"/>
        </w:rPr>
        <w:t>______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,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color w:val="000000"/>
          <w:spacing w:val="-2"/>
          <w:sz w:val="22"/>
          <w:lang w:eastAsia="ru-RU"/>
        </w:rPr>
      </w:pPr>
      <w:r w:rsidRPr="0060532B">
        <w:rPr>
          <w:rFonts w:eastAsia="Times New Roman"/>
          <w:snapToGrid w:val="0"/>
          <w:color w:val="000000"/>
          <w:sz w:val="22"/>
          <w:lang w:eastAsia="ru-RU"/>
        </w:rPr>
        <w:t>действующего на основании _____________________________</w:t>
      </w:r>
      <w:r w:rsidRPr="0060532B">
        <w:rPr>
          <w:rFonts w:eastAsia="Times New Roman"/>
          <w:sz w:val="22"/>
          <w:lang w:eastAsia="ru-RU"/>
        </w:rPr>
        <w:t xml:space="preserve">, с одной стороны, 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и Исполнитель – О</w:t>
      </w:r>
      <w:r w:rsidRPr="0060532B">
        <w:rPr>
          <w:rFonts w:eastAsia="Times New Roman"/>
          <w:sz w:val="22"/>
          <w:lang w:eastAsia="ru-RU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60532B">
        <w:rPr>
          <w:rFonts w:eastAsia="Times New Roman"/>
          <w:color w:val="000000"/>
          <w:spacing w:val="-1"/>
          <w:sz w:val="22"/>
          <w:lang w:eastAsia="ru-RU"/>
        </w:rPr>
        <w:t xml:space="preserve">составили </w:t>
      </w:r>
      <w:r w:rsidRPr="0060532B">
        <w:rPr>
          <w:rFonts w:eastAsia="Times New Roman"/>
          <w:color w:val="000000"/>
          <w:spacing w:val="-2"/>
          <w:sz w:val="22"/>
          <w:lang w:eastAsia="ru-RU"/>
        </w:rPr>
        <w:t>настоящий Акт о нижеследующем:</w:t>
      </w:r>
    </w:p>
    <w:p w:rsidR="003D10A6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</w:t>
      </w:r>
      <w:r w:rsidRPr="0060532B">
        <w:rPr>
          <w:rFonts w:eastAsia="Times New Roman"/>
          <w:sz w:val="22"/>
          <w:lang w:eastAsia="ru-RU"/>
        </w:rPr>
        <w:tab/>
        <w:t xml:space="preserve">Исполнитель в период с </w:t>
      </w:r>
      <w:r w:rsidR="003D10A6">
        <w:rPr>
          <w:rFonts w:eastAsia="Times New Roman"/>
          <w:sz w:val="22"/>
          <w:lang w:eastAsia="ru-RU"/>
        </w:rPr>
        <w:t>05.12.2019</w:t>
      </w:r>
      <w:r w:rsidR="005B5A0A">
        <w:rPr>
          <w:rFonts w:eastAsia="Times New Roman"/>
          <w:sz w:val="22"/>
          <w:lang w:eastAsia="ru-RU"/>
        </w:rPr>
        <w:t xml:space="preserve"> г.</w:t>
      </w:r>
      <w:r w:rsidRPr="0060532B">
        <w:rPr>
          <w:rFonts w:eastAsia="Times New Roman"/>
          <w:sz w:val="22"/>
          <w:lang w:eastAsia="ru-RU"/>
        </w:rPr>
        <w:t xml:space="preserve"> по </w:t>
      </w:r>
      <w:r w:rsidR="003D10A6">
        <w:rPr>
          <w:rFonts w:eastAsia="Times New Roman"/>
          <w:sz w:val="22"/>
          <w:lang w:eastAsia="ru-RU"/>
        </w:rPr>
        <w:t>07.12.</w:t>
      </w:r>
      <w:r w:rsidR="005C687E">
        <w:rPr>
          <w:rFonts w:eastAsia="Times New Roman"/>
          <w:sz w:val="22"/>
          <w:lang w:eastAsia="ru-RU"/>
        </w:rPr>
        <w:t>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 оказал Заказчику по Договору об оказании услуг от </w:t>
      </w:r>
      <w:r w:rsidRPr="005C687E">
        <w:rPr>
          <w:rFonts w:eastAsia="Times New Roman"/>
          <w:sz w:val="22"/>
          <w:lang w:eastAsia="ru-RU"/>
        </w:rPr>
        <w:t>«___» ____________ 20</w:t>
      </w:r>
      <w:r w:rsidR="00825F54" w:rsidRPr="005C687E">
        <w:rPr>
          <w:rFonts w:eastAsia="Times New Roman"/>
          <w:sz w:val="22"/>
          <w:lang w:eastAsia="ru-RU"/>
        </w:rPr>
        <w:t>19</w:t>
      </w:r>
      <w:r w:rsidRPr="005C687E">
        <w:rPr>
          <w:rFonts w:eastAsia="Times New Roman"/>
          <w:sz w:val="22"/>
          <w:lang w:eastAsia="ru-RU"/>
        </w:rPr>
        <w:t xml:space="preserve"> г. № __________</w:t>
      </w:r>
      <w:proofErr w:type="spellStart"/>
      <w:r w:rsidRPr="005C687E">
        <w:rPr>
          <w:rFonts w:eastAsia="Times New Roman"/>
          <w:sz w:val="22"/>
          <w:lang w:eastAsia="ru-RU"/>
        </w:rPr>
        <w:t>юл</w:t>
      </w:r>
      <w:proofErr w:type="spellEnd"/>
      <w:r w:rsidRPr="005C687E">
        <w:rPr>
          <w:rFonts w:eastAsia="Times New Roman"/>
          <w:sz w:val="22"/>
          <w:lang w:eastAsia="ru-RU"/>
        </w:rPr>
        <w:t xml:space="preserve"> услуги, связанные с участием_____________ человек (а) (</w:t>
      </w:r>
      <w:r w:rsidR="0064120A">
        <w:rPr>
          <w:rFonts w:eastAsia="Times New Roman"/>
          <w:sz w:val="22"/>
          <w:lang w:eastAsia="ru-RU"/>
        </w:rPr>
        <w:t>конкурсантов</w:t>
      </w:r>
      <w:r w:rsidRPr="005C687E">
        <w:rPr>
          <w:rFonts w:eastAsia="Times New Roman"/>
          <w:sz w:val="22"/>
          <w:lang w:eastAsia="ru-RU"/>
        </w:rPr>
        <w:t xml:space="preserve">) «Заказчика» в </w:t>
      </w:r>
      <w:r w:rsidR="003D10A6" w:rsidRPr="005C687E">
        <w:rPr>
          <w:rFonts w:eastAsia="Times New Roman"/>
          <w:bCs/>
          <w:sz w:val="22"/>
          <w:lang w:val="en-US" w:eastAsia="ru-RU"/>
        </w:rPr>
        <w:t>IV</w:t>
      </w:r>
      <w:r w:rsidR="003D10A6" w:rsidRPr="005C687E">
        <w:rPr>
          <w:rFonts w:eastAsia="Times New Roman"/>
          <w:bCs/>
          <w:sz w:val="22"/>
          <w:lang w:eastAsia="ru-RU"/>
        </w:rPr>
        <w:t xml:space="preserve"> Всероссийском конкурсе по музыковедению</w:t>
      </w:r>
      <w:r w:rsidR="003D10A6" w:rsidRPr="005C687E">
        <w:rPr>
          <w:rFonts w:eastAsia="Times New Roman"/>
          <w:sz w:val="22"/>
          <w:lang w:eastAsia="ru-RU"/>
        </w:rPr>
        <w:t>.</w:t>
      </w:r>
      <w:r w:rsidR="003D10A6">
        <w:rPr>
          <w:rFonts w:eastAsia="Times New Roman"/>
          <w:sz w:val="22"/>
          <w:lang w:eastAsia="ru-RU"/>
        </w:rPr>
        <w:t xml:space="preserve"> 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</w:t>
      </w:r>
      <w:r w:rsidRPr="0060532B">
        <w:rPr>
          <w:rFonts w:eastAsia="Times New Roman"/>
          <w:sz w:val="22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</w:t>
      </w:r>
      <w:r w:rsidRPr="0060532B">
        <w:rPr>
          <w:rFonts w:eastAsia="Times New Roman"/>
          <w:sz w:val="22"/>
          <w:lang w:eastAsia="ru-RU"/>
        </w:rPr>
        <w:tab/>
        <w:t>Стоимость услуг, подлежащих оплате Заказчиком, составляет___________</w:t>
      </w:r>
      <w:r w:rsidRPr="0060532B">
        <w:rPr>
          <w:rFonts w:eastAsia="Times New Roman"/>
          <w:b/>
          <w:sz w:val="22"/>
          <w:lang w:eastAsia="ru-RU"/>
        </w:rPr>
        <w:t xml:space="preserve"> (__________________________________________________________________) </w:t>
      </w:r>
      <w:r w:rsidRPr="0060532B">
        <w:rPr>
          <w:rFonts w:eastAsia="Times New Roman"/>
          <w:sz w:val="22"/>
          <w:lang w:eastAsia="ru-RU"/>
        </w:rPr>
        <w:t>руб. НДС не начисляется.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Ответственное лицо Заказчика: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Ответственное лицо Исполнителя: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napToGrid w:val="0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>__</w:t>
      </w:r>
      <w:r w:rsidR="00B047FB">
        <w:rPr>
          <w:rFonts w:eastAsia="Times New Roman"/>
          <w:sz w:val="22"/>
          <w:lang w:eastAsia="ru-RU"/>
        </w:rPr>
        <w:tab/>
      </w:r>
      <w:r w:rsidR="00B047FB">
        <w:rPr>
          <w:rFonts w:eastAsia="Times New Roman"/>
          <w:sz w:val="22"/>
          <w:lang w:eastAsia="ru-RU"/>
        </w:rPr>
        <w:tab/>
      </w:r>
      <w:r w:rsidR="00B047FB">
        <w:rPr>
          <w:rFonts w:eastAsia="Times New Roman"/>
          <w:sz w:val="22"/>
          <w:lang w:eastAsia="ru-RU"/>
        </w:rPr>
        <w:tab/>
        <w:t xml:space="preserve">            </w:t>
      </w:r>
      <w:r w:rsidR="008B372A">
        <w:rPr>
          <w:rFonts w:eastAsia="Times New Roman"/>
          <w:sz w:val="22"/>
          <w:lang w:eastAsia="ru-RU"/>
        </w:rPr>
        <w:t xml:space="preserve"> </w:t>
      </w:r>
      <w:r w:rsidRPr="0060532B">
        <w:rPr>
          <w:rFonts w:eastAsia="Times New Roman"/>
          <w:sz w:val="22"/>
          <w:lang w:eastAsia="ru-RU"/>
        </w:rPr>
        <w:t>Смирнова Марина Петровна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F13F12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>__</w:t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  <w:t>____________________________</w:t>
      </w:r>
      <w:r w:rsidR="00B047FB">
        <w:rPr>
          <w:rFonts w:eastAsia="Times New Roman"/>
          <w:sz w:val="22"/>
          <w:lang w:eastAsia="ru-RU"/>
        </w:rPr>
        <w:t>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М.П.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М.П.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-------------------------------------------------------------------------------------------------------------------------------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АКТ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 xml:space="preserve">сдачи - приемки услуг по договору об оказании услуг </w:t>
      </w:r>
    </w:p>
    <w:p w:rsidR="0060532B" w:rsidRPr="0060532B" w:rsidRDefault="0060532B" w:rsidP="0060532B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от «___» _____________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 №____________</w:t>
      </w:r>
      <w:proofErr w:type="spellStart"/>
      <w:r w:rsidRPr="0060532B">
        <w:rPr>
          <w:rFonts w:eastAsia="Times New Roman"/>
          <w:sz w:val="22"/>
          <w:lang w:eastAsia="ru-RU"/>
        </w:rPr>
        <w:t>юл</w:t>
      </w:r>
      <w:proofErr w:type="spellEnd"/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г. Томск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 xml:space="preserve">           </w:t>
      </w:r>
      <w:r w:rsidRPr="0060532B">
        <w:rPr>
          <w:rFonts w:eastAsia="Times New Roman"/>
          <w:sz w:val="22"/>
          <w:lang w:eastAsia="ru-RU"/>
        </w:rPr>
        <w:tab/>
        <w:t xml:space="preserve">           «</w:t>
      </w:r>
      <w:r w:rsidR="003D10A6">
        <w:rPr>
          <w:rFonts w:eastAsia="Times New Roman"/>
          <w:sz w:val="22"/>
          <w:lang w:eastAsia="ru-RU"/>
        </w:rPr>
        <w:t>07</w:t>
      </w:r>
      <w:r w:rsidRPr="0060532B">
        <w:rPr>
          <w:rFonts w:eastAsia="Times New Roman"/>
          <w:sz w:val="22"/>
          <w:lang w:eastAsia="ru-RU"/>
        </w:rPr>
        <w:t xml:space="preserve">» </w:t>
      </w:r>
      <w:r w:rsidR="003D10A6">
        <w:rPr>
          <w:rFonts w:eastAsia="Times New Roman"/>
          <w:sz w:val="22"/>
          <w:lang w:eastAsia="ru-RU"/>
        </w:rPr>
        <w:t>декабря</w:t>
      </w:r>
      <w:r w:rsidRPr="0060532B">
        <w:rPr>
          <w:rFonts w:eastAsia="Times New Roman"/>
          <w:sz w:val="22"/>
          <w:lang w:eastAsia="ru-RU"/>
        </w:rPr>
        <w:t xml:space="preserve"> 20</w:t>
      </w:r>
      <w:r w:rsidR="003D10A6">
        <w:rPr>
          <w:rFonts w:eastAsia="Times New Roman"/>
          <w:sz w:val="22"/>
          <w:lang w:eastAsia="ru-RU"/>
        </w:rPr>
        <w:t>19</w:t>
      </w:r>
      <w:r w:rsidRPr="0060532B">
        <w:rPr>
          <w:rFonts w:eastAsia="Times New Roman"/>
          <w:sz w:val="22"/>
          <w:lang w:eastAsia="ru-RU"/>
        </w:rPr>
        <w:t xml:space="preserve"> г.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Мы,  Заказчик__________________________________________________________________________</w:t>
      </w:r>
      <w:r w:rsidR="005C687E">
        <w:rPr>
          <w:rFonts w:eastAsia="Times New Roman"/>
          <w:sz w:val="22"/>
          <w:lang w:eastAsia="ru-RU"/>
        </w:rPr>
        <w:t>_______</w:t>
      </w:r>
      <w:r w:rsidRPr="0060532B">
        <w:rPr>
          <w:rFonts w:eastAsia="Times New Roman"/>
          <w:sz w:val="22"/>
          <w:lang w:eastAsia="ru-RU"/>
        </w:rPr>
        <w:t>,</w:t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napToGrid w:val="0"/>
          <w:color w:val="000000"/>
          <w:sz w:val="22"/>
          <w:lang w:eastAsia="ru-RU"/>
        </w:rPr>
      </w:pPr>
      <w:r w:rsidRPr="0060532B">
        <w:rPr>
          <w:rFonts w:eastAsia="Times New Roman"/>
          <w:snapToGrid w:val="0"/>
          <w:color w:val="000000"/>
          <w:sz w:val="22"/>
          <w:lang w:eastAsia="ru-RU"/>
        </w:rPr>
        <w:t>в лице ________________________________________________________________________________</w:t>
      </w:r>
      <w:r w:rsidR="005C687E">
        <w:rPr>
          <w:rFonts w:eastAsia="Times New Roman"/>
          <w:snapToGrid w:val="0"/>
          <w:color w:val="000000"/>
          <w:sz w:val="22"/>
          <w:lang w:eastAsia="ru-RU"/>
        </w:rPr>
        <w:t>______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_,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color w:val="000000"/>
          <w:spacing w:val="-2"/>
          <w:sz w:val="22"/>
          <w:lang w:eastAsia="ru-RU"/>
        </w:rPr>
      </w:pPr>
      <w:r w:rsidRPr="0060532B">
        <w:rPr>
          <w:rFonts w:eastAsia="Times New Roman"/>
          <w:snapToGrid w:val="0"/>
          <w:color w:val="000000"/>
          <w:sz w:val="22"/>
          <w:lang w:eastAsia="ru-RU"/>
        </w:rPr>
        <w:t>действующего на основании _____________________________</w:t>
      </w:r>
      <w:r w:rsidRPr="0060532B">
        <w:rPr>
          <w:rFonts w:eastAsia="Times New Roman"/>
          <w:sz w:val="22"/>
          <w:lang w:eastAsia="ru-RU"/>
        </w:rPr>
        <w:t xml:space="preserve">, с одной стороны, </w:t>
      </w:r>
      <w:r w:rsidRPr="0060532B">
        <w:rPr>
          <w:rFonts w:eastAsia="Times New Roman"/>
          <w:snapToGrid w:val="0"/>
          <w:color w:val="000000"/>
          <w:sz w:val="22"/>
          <w:lang w:eastAsia="ru-RU"/>
        </w:rPr>
        <w:t>и Исполнитель – О</w:t>
      </w:r>
      <w:r w:rsidRPr="0060532B">
        <w:rPr>
          <w:rFonts w:eastAsia="Times New Roman"/>
          <w:sz w:val="22"/>
          <w:lang w:eastAsia="ru-RU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60532B">
        <w:rPr>
          <w:rFonts w:eastAsia="Times New Roman"/>
          <w:color w:val="000000"/>
          <w:spacing w:val="-1"/>
          <w:sz w:val="22"/>
          <w:lang w:eastAsia="ru-RU"/>
        </w:rPr>
        <w:t xml:space="preserve">составили </w:t>
      </w:r>
      <w:r w:rsidRPr="0060532B">
        <w:rPr>
          <w:rFonts w:eastAsia="Times New Roman"/>
          <w:color w:val="000000"/>
          <w:spacing w:val="-2"/>
          <w:sz w:val="22"/>
          <w:lang w:eastAsia="ru-RU"/>
        </w:rPr>
        <w:t>настоящий Акт о нижеследующем:</w:t>
      </w:r>
    </w:p>
    <w:p w:rsidR="003D10A6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1.</w:t>
      </w:r>
      <w:r w:rsidRPr="0060532B">
        <w:rPr>
          <w:rFonts w:eastAsia="Times New Roman"/>
          <w:sz w:val="22"/>
          <w:lang w:eastAsia="ru-RU"/>
        </w:rPr>
        <w:tab/>
        <w:t xml:space="preserve">Исполнитель в период с </w:t>
      </w:r>
      <w:r w:rsidR="003D10A6">
        <w:rPr>
          <w:rFonts w:eastAsia="Times New Roman"/>
          <w:sz w:val="22"/>
          <w:lang w:eastAsia="ru-RU"/>
        </w:rPr>
        <w:t>05.12.2019</w:t>
      </w:r>
      <w:r w:rsidRPr="0060532B">
        <w:rPr>
          <w:rFonts w:eastAsia="Times New Roman"/>
          <w:sz w:val="22"/>
          <w:lang w:eastAsia="ru-RU"/>
        </w:rPr>
        <w:t xml:space="preserve"> </w:t>
      </w:r>
      <w:r w:rsidR="005B5A0A">
        <w:rPr>
          <w:rFonts w:eastAsia="Times New Roman"/>
          <w:sz w:val="22"/>
          <w:lang w:eastAsia="ru-RU"/>
        </w:rPr>
        <w:t xml:space="preserve">г. </w:t>
      </w:r>
      <w:r w:rsidRPr="0060532B">
        <w:rPr>
          <w:rFonts w:eastAsia="Times New Roman"/>
          <w:sz w:val="22"/>
          <w:lang w:eastAsia="ru-RU"/>
        </w:rPr>
        <w:t xml:space="preserve">по </w:t>
      </w:r>
      <w:r w:rsidR="005B5A0A">
        <w:rPr>
          <w:rFonts w:eastAsia="Times New Roman"/>
          <w:sz w:val="22"/>
          <w:lang w:eastAsia="ru-RU"/>
        </w:rPr>
        <w:t xml:space="preserve">07.12.2019 </w:t>
      </w:r>
      <w:r w:rsidRPr="0060532B">
        <w:rPr>
          <w:rFonts w:eastAsia="Times New Roman"/>
          <w:sz w:val="22"/>
          <w:lang w:eastAsia="ru-RU"/>
        </w:rPr>
        <w:t xml:space="preserve">г.  оказал Заказчику по Договору об оказании услуг </w:t>
      </w:r>
      <w:r w:rsidRPr="005C687E">
        <w:rPr>
          <w:rFonts w:eastAsia="Times New Roman"/>
          <w:sz w:val="22"/>
          <w:lang w:eastAsia="ru-RU"/>
        </w:rPr>
        <w:t>от «___»____________20</w:t>
      </w:r>
      <w:r w:rsidR="00825F54" w:rsidRPr="005C687E">
        <w:rPr>
          <w:rFonts w:eastAsia="Times New Roman"/>
          <w:sz w:val="22"/>
          <w:lang w:eastAsia="ru-RU"/>
        </w:rPr>
        <w:t xml:space="preserve">19 </w:t>
      </w:r>
      <w:r w:rsidRPr="005C687E">
        <w:rPr>
          <w:rFonts w:eastAsia="Times New Roman"/>
          <w:sz w:val="22"/>
          <w:lang w:eastAsia="ru-RU"/>
        </w:rPr>
        <w:t xml:space="preserve"> г. № ___________</w:t>
      </w:r>
      <w:proofErr w:type="spellStart"/>
      <w:r w:rsidRPr="005C687E">
        <w:rPr>
          <w:rFonts w:eastAsia="Times New Roman"/>
          <w:sz w:val="22"/>
          <w:lang w:eastAsia="ru-RU"/>
        </w:rPr>
        <w:t>юл</w:t>
      </w:r>
      <w:proofErr w:type="spellEnd"/>
      <w:r w:rsidRPr="005C687E">
        <w:rPr>
          <w:rFonts w:eastAsia="Times New Roman"/>
          <w:sz w:val="22"/>
          <w:lang w:eastAsia="ru-RU"/>
        </w:rPr>
        <w:t xml:space="preserve"> услуги, связанные с участием_____________ человек (а) (</w:t>
      </w:r>
      <w:r w:rsidR="0064120A">
        <w:rPr>
          <w:rFonts w:eastAsia="Times New Roman"/>
          <w:sz w:val="22"/>
          <w:lang w:eastAsia="ru-RU"/>
        </w:rPr>
        <w:t>конкурсантов</w:t>
      </w:r>
      <w:r w:rsidRPr="005C687E">
        <w:rPr>
          <w:rFonts w:eastAsia="Times New Roman"/>
          <w:sz w:val="22"/>
          <w:lang w:eastAsia="ru-RU"/>
        </w:rPr>
        <w:t xml:space="preserve">) «Заказчика» в </w:t>
      </w:r>
      <w:r w:rsidR="003D10A6" w:rsidRPr="005C687E">
        <w:rPr>
          <w:rFonts w:eastAsia="Times New Roman"/>
          <w:bCs/>
          <w:sz w:val="22"/>
          <w:lang w:val="en-US" w:eastAsia="ru-RU"/>
        </w:rPr>
        <w:t>IV</w:t>
      </w:r>
      <w:r w:rsidR="003D10A6" w:rsidRPr="005C687E">
        <w:rPr>
          <w:rFonts w:eastAsia="Times New Roman"/>
          <w:bCs/>
          <w:sz w:val="22"/>
          <w:lang w:eastAsia="ru-RU"/>
        </w:rPr>
        <w:t xml:space="preserve"> Всероссийском конкурсе по музыковедению</w:t>
      </w:r>
      <w:r w:rsidR="003D10A6" w:rsidRPr="005C687E">
        <w:rPr>
          <w:rFonts w:eastAsia="Times New Roman"/>
          <w:sz w:val="22"/>
          <w:lang w:eastAsia="ru-RU"/>
        </w:rPr>
        <w:t>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2.</w:t>
      </w:r>
      <w:r w:rsidRPr="0060532B">
        <w:rPr>
          <w:rFonts w:eastAsia="Times New Roman"/>
          <w:sz w:val="22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3.</w:t>
      </w:r>
      <w:r w:rsidRPr="0060532B">
        <w:rPr>
          <w:rFonts w:eastAsia="Times New Roman"/>
          <w:sz w:val="22"/>
          <w:lang w:eastAsia="ru-RU"/>
        </w:rPr>
        <w:tab/>
        <w:t>Стоимость услуг, подлежащих оплате Заказчиком, составляет___________</w:t>
      </w:r>
      <w:r w:rsidRPr="0060532B">
        <w:rPr>
          <w:rFonts w:eastAsia="Times New Roman"/>
          <w:b/>
          <w:sz w:val="22"/>
          <w:lang w:eastAsia="ru-RU"/>
        </w:rPr>
        <w:t xml:space="preserve"> (__________________________________________________________________) </w:t>
      </w:r>
      <w:r w:rsidRPr="0060532B">
        <w:rPr>
          <w:rFonts w:eastAsia="Times New Roman"/>
          <w:sz w:val="22"/>
          <w:lang w:eastAsia="ru-RU"/>
        </w:rPr>
        <w:t>руб. НДС не начисляется.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Ответственное лицо Заказчика: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Ответственное лицо Исполнителя: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napToGrid w:val="0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>__</w:t>
      </w:r>
      <w:r w:rsidR="00B047FB">
        <w:rPr>
          <w:rFonts w:eastAsia="Times New Roman"/>
          <w:sz w:val="22"/>
          <w:lang w:eastAsia="ru-RU"/>
        </w:rPr>
        <w:tab/>
      </w:r>
      <w:r w:rsidR="00B047FB">
        <w:rPr>
          <w:rFonts w:eastAsia="Times New Roman"/>
          <w:sz w:val="22"/>
          <w:lang w:eastAsia="ru-RU"/>
        </w:rPr>
        <w:tab/>
      </w:r>
      <w:r w:rsidR="00B047FB">
        <w:rPr>
          <w:rFonts w:eastAsia="Times New Roman"/>
          <w:sz w:val="22"/>
          <w:lang w:eastAsia="ru-RU"/>
        </w:rPr>
        <w:tab/>
        <w:t xml:space="preserve">           </w:t>
      </w:r>
      <w:r w:rsidR="008B372A">
        <w:rPr>
          <w:rFonts w:eastAsia="Times New Roman"/>
          <w:sz w:val="22"/>
          <w:lang w:eastAsia="ru-RU"/>
        </w:rPr>
        <w:t xml:space="preserve"> </w:t>
      </w:r>
      <w:r w:rsidR="00B047FB">
        <w:rPr>
          <w:rFonts w:eastAsia="Times New Roman"/>
          <w:sz w:val="22"/>
          <w:lang w:eastAsia="ru-RU"/>
        </w:rPr>
        <w:t xml:space="preserve"> </w:t>
      </w:r>
      <w:r w:rsidRPr="0060532B">
        <w:rPr>
          <w:rFonts w:eastAsia="Times New Roman"/>
          <w:sz w:val="22"/>
          <w:lang w:eastAsia="ru-RU"/>
        </w:rPr>
        <w:t>Смирнова Марина Петровна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60532B" w:rsidRDefault="00F13F12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_________________________</w:t>
      </w:r>
      <w:r w:rsidR="00B047FB">
        <w:rPr>
          <w:rFonts w:eastAsia="Times New Roman"/>
          <w:sz w:val="22"/>
          <w:lang w:eastAsia="ru-RU"/>
        </w:rPr>
        <w:t>__</w:t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</w:r>
      <w:r w:rsidR="0060532B" w:rsidRPr="0060532B">
        <w:rPr>
          <w:rFonts w:eastAsia="Times New Roman"/>
          <w:sz w:val="22"/>
          <w:lang w:eastAsia="ru-RU"/>
        </w:rPr>
        <w:tab/>
        <w:t>____________________________</w:t>
      </w:r>
      <w:r w:rsidR="00B047FB">
        <w:rPr>
          <w:rFonts w:eastAsia="Times New Roman"/>
          <w:sz w:val="22"/>
          <w:lang w:eastAsia="ru-RU"/>
        </w:rPr>
        <w:t>_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60532B">
        <w:rPr>
          <w:rFonts w:eastAsia="Times New Roman"/>
          <w:sz w:val="22"/>
          <w:lang w:eastAsia="ru-RU"/>
        </w:rPr>
        <w:t>М.П.</w:t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</w:r>
      <w:r w:rsidRPr="0060532B">
        <w:rPr>
          <w:rFonts w:eastAsia="Times New Roman"/>
          <w:sz w:val="22"/>
          <w:lang w:eastAsia="ru-RU"/>
        </w:rPr>
        <w:tab/>
        <w:t>М.П.</w:t>
      </w:r>
    </w:p>
    <w:p w:rsidR="001F0636" w:rsidRDefault="001F0636" w:rsidP="0060532B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br w:type="page"/>
      </w:r>
    </w:p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60532B" w:rsidRPr="0060532B" w:rsidTr="0060532B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0532B" w:rsidRPr="0060532B" w:rsidRDefault="0060532B" w:rsidP="006053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/>
                <w:szCs w:val="24"/>
                <w:lang w:eastAsia="ru-RU"/>
              </w:rPr>
              <w:t>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="00506EB7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60532B">
              <w:rPr>
                <w:rFonts w:eastAsia="Times New Roman"/>
                <w:szCs w:val="24"/>
                <w:lang w:eastAsia="ru-RU"/>
              </w:rPr>
              <w:t>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60532B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Код субсидии: 2000000814   Ан. группа 130 «</w:t>
            </w:r>
            <w:r w:rsidR="00140D4C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IV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конкурс</w:t>
            </w:r>
            <w:r w:rsidR="00140D4C" w:rsidRP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музыковед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Плательщик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(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ФИО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)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:___________________________________________________________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0532B" w:rsidRPr="0060532B" w:rsidRDefault="0060532B" w:rsidP="00140D4C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 руб. ____ коп.    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0532B">
              <w:rPr>
                <w:rFonts w:eastAsia="Times New Roman"/>
                <w:szCs w:val="24"/>
                <w:lang w:eastAsia="ru-RU"/>
              </w:rPr>
              <w:br/>
            </w:r>
            <w:r w:rsidRPr="0060532B">
              <w:rPr>
                <w:rFonts w:eastAsia="Times New Roman"/>
                <w:szCs w:val="24"/>
                <w:lang w:eastAsia="ru-RU"/>
              </w:rPr>
              <w:br/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60532B">
              <w:rPr>
                <w:rFonts w:eastAsia="Times New Roman"/>
                <w:szCs w:val="24"/>
                <w:lang w:eastAsia="ru-RU"/>
              </w:rPr>
              <w:t>"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60532B">
              <w:rPr>
                <w:rFonts w:eastAsia="Times New Roman"/>
                <w:szCs w:val="24"/>
                <w:lang w:eastAsia="ru-RU"/>
              </w:rPr>
              <w:t>" 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 </w:t>
            </w:r>
            <w:r w:rsidRPr="0060532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40D4C" w:rsidRPr="00B31E9A"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6053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г.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60532B" w:rsidRPr="0060532B" w:rsidTr="0060532B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0532B" w:rsidRPr="0060532B" w:rsidRDefault="0060532B" w:rsidP="0060532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/>
                <w:szCs w:val="24"/>
                <w:lang w:eastAsia="ru-RU"/>
              </w:rPr>
              <w:t>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="00506EB7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60532B">
              <w:rPr>
                <w:rFonts w:eastAsia="Times New Roman"/>
                <w:szCs w:val="24"/>
                <w:lang w:eastAsia="ru-RU"/>
              </w:rPr>
              <w:t>  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0532B" w:rsidRPr="00140D4C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60532B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Код субсидии: 2000000814   Ан.</w:t>
            </w:r>
            <w:r w:rsidR="0064120A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гру</w:t>
            </w:r>
            <w:bookmarkStart w:id="1" w:name="_GoBack"/>
            <w:bookmarkEnd w:id="1"/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ппа 130 «</w:t>
            </w:r>
            <w:r w:rsidR="00140D4C"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  <w:t>IV</w:t>
            </w:r>
            <w:r w:rsidR="00140D4C" w:rsidRP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0532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конкурс</w:t>
            </w:r>
            <w:r w:rsidR="00140D4C" w:rsidRP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825F5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му</w:t>
            </w:r>
            <w:r w:rsidR="00B61EA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зыковед</w:t>
            </w:r>
            <w:r w:rsidR="00140D4C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Плательщик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(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ФИО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)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:____________________________________________________________ 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____________________________________________________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</w:p>
          <w:p w:rsidR="0060532B" w:rsidRPr="0060532B" w:rsidRDefault="0060532B" w:rsidP="0060532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</w:t>
            </w:r>
            <w:proofErr w:type="gramStart"/>
            <w:r w:rsidRPr="0060532B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 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№</w:t>
            </w:r>
            <w:proofErr w:type="gram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 л/</w:t>
            </w:r>
            <w:proofErr w:type="spellStart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0532B" w:rsidRDefault="0060532B" w:rsidP="00140D4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0532B">
              <w:rPr>
                <w:rFonts w:eastAsia="Times New Roman" w:hAnsi="Symbol"/>
                <w:szCs w:val="24"/>
                <w:lang w:eastAsia="ru-RU"/>
              </w:rPr>
              <w:t>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60532B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 руб. ____ коп.     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0532B">
              <w:rPr>
                <w:rFonts w:eastAsia="Times New Roman"/>
                <w:szCs w:val="24"/>
                <w:lang w:eastAsia="ru-RU"/>
              </w:rPr>
              <w:br/>
            </w:r>
            <w:r w:rsidRPr="0060532B">
              <w:rPr>
                <w:rFonts w:eastAsia="Times New Roman"/>
                <w:szCs w:val="24"/>
                <w:lang w:eastAsia="ru-RU"/>
              </w:rPr>
              <w:br/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60532B">
              <w:rPr>
                <w:rFonts w:eastAsia="Times New Roman"/>
                <w:szCs w:val="24"/>
                <w:lang w:eastAsia="ru-RU"/>
              </w:rPr>
              <w:t>"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60532B">
              <w:rPr>
                <w:rFonts w:eastAsia="Times New Roman"/>
                <w:szCs w:val="24"/>
                <w:lang w:eastAsia="ru-RU"/>
              </w:rPr>
              <w:t>" 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</w:t>
            </w:r>
            <w:r w:rsidRPr="0060532B">
              <w:rPr>
                <w:rFonts w:eastAsia="Times New Roman"/>
                <w:sz w:val="20"/>
                <w:szCs w:val="20"/>
                <w:lang w:eastAsia="ru-RU"/>
              </w:rPr>
              <w:t> 20</w:t>
            </w:r>
            <w:r w:rsidR="00140D4C" w:rsidRPr="00B31E9A"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60532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  <w:r w:rsidRPr="0060532B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г.</w:t>
            </w:r>
            <w:r w:rsidRPr="0060532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13F12" w:rsidRPr="0060532B" w:rsidRDefault="00F13F12" w:rsidP="00140D4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0532B" w:rsidRPr="0060532B" w:rsidRDefault="0060532B" w:rsidP="0060532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rPr>
          <w:rFonts w:eastAsia="Times New Roman"/>
          <w:b/>
          <w:sz w:val="22"/>
          <w:lang w:eastAsia="ru-RU"/>
        </w:rPr>
      </w:pPr>
    </w:p>
    <w:p w:rsidR="0060532B" w:rsidRPr="0060532B" w:rsidRDefault="0060532B" w:rsidP="0060532B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0532B">
        <w:rPr>
          <w:rFonts w:eastAsia="Times New Roman"/>
          <w:b/>
          <w:i/>
          <w:sz w:val="28"/>
          <w:szCs w:val="28"/>
          <w:lang w:eastAsia="ru-RU"/>
        </w:rPr>
        <w:t>ПРИ ПЕРЕЧИСЛЕНИИ ДЕНЕЖНЫХ СРЕДСТВ В НАЗНАЧЕНИИ ПЛАТЕЖА УКАЗЫВАТЬ:</w:t>
      </w:r>
    </w:p>
    <w:p w:rsidR="0060532B" w:rsidRPr="0060532B" w:rsidRDefault="0060532B" w:rsidP="0060532B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2"/>
          <w:szCs w:val="28"/>
          <w:lang w:eastAsia="ru-RU"/>
        </w:rPr>
      </w:pPr>
    </w:p>
    <w:p w:rsidR="0060532B" w:rsidRPr="0060532B" w:rsidRDefault="0060532B" w:rsidP="006053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0532B">
        <w:rPr>
          <w:rFonts w:eastAsia="Times New Roman"/>
          <w:b/>
          <w:i/>
          <w:sz w:val="28"/>
          <w:szCs w:val="28"/>
          <w:lang w:eastAsia="ru-RU"/>
        </w:rPr>
        <w:t xml:space="preserve">КОД СУБСИДИИ </w:t>
      </w:r>
    </w:p>
    <w:p w:rsidR="0060532B" w:rsidRPr="0060532B" w:rsidRDefault="0060532B" w:rsidP="006053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0532B">
        <w:rPr>
          <w:rFonts w:eastAsia="Times New Roman"/>
          <w:b/>
          <w:i/>
          <w:sz w:val="28"/>
          <w:lang w:eastAsia="ru-RU"/>
        </w:rPr>
        <w:t>АН. ГРУППУ</w:t>
      </w:r>
    </w:p>
    <w:p w:rsidR="0060532B" w:rsidRPr="0060532B" w:rsidRDefault="0060532B" w:rsidP="0060532B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0532B">
        <w:rPr>
          <w:rFonts w:eastAsia="Times New Roman"/>
          <w:b/>
          <w:i/>
          <w:sz w:val="28"/>
          <w:szCs w:val="28"/>
          <w:lang w:eastAsia="ru-RU"/>
        </w:rPr>
        <w:t>ФАМИЛИЮ УЧАСТНИКА, ЗА КОТОРОГО ПРОИЗВОДИТСЯ ОПЛАТА ОРГАНИЗАЦИОННОГО ВЗНОСА,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60532B" w:rsidRPr="0060532B" w:rsidRDefault="0060532B" w:rsidP="0060532B">
      <w:pPr>
        <w:spacing w:after="0" w:line="240" w:lineRule="auto"/>
        <w:ind w:left="142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0532B">
        <w:rPr>
          <w:rFonts w:eastAsia="Times New Roman"/>
          <w:b/>
          <w:i/>
          <w:sz w:val="28"/>
          <w:szCs w:val="28"/>
          <w:lang w:eastAsia="ru-RU"/>
        </w:rPr>
        <w:t xml:space="preserve">А ИМЕННО: </w:t>
      </w:r>
    </w:p>
    <w:p w:rsidR="0060532B" w:rsidRPr="0060532B" w:rsidRDefault="0060532B" w:rsidP="0060532B">
      <w:pPr>
        <w:spacing w:after="0" w:line="240" w:lineRule="auto"/>
        <w:ind w:left="142" w:firstLine="425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60532B" w:rsidRPr="0060532B" w:rsidRDefault="0060532B" w:rsidP="0060532B">
      <w:pPr>
        <w:spacing w:after="0" w:line="240" w:lineRule="auto"/>
        <w:jc w:val="both"/>
        <w:rPr>
          <w:rFonts w:ascii="Calibri" w:eastAsia="Times New Roman" w:hAnsi="Calibri"/>
          <w:sz w:val="28"/>
          <w:lang w:eastAsia="ru-RU"/>
        </w:rPr>
      </w:pPr>
      <w:r w:rsidRPr="0060532B">
        <w:rPr>
          <w:rFonts w:eastAsia="Times New Roman"/>
          <w:b/>
          <w:bCs/>
          <w:i/>
          <w:sz w:val="28"/>
          <w:lang w:eastAsia="ru-RU"/>
        </w:rPr>
        <w:t xml:space="preserve">Платеж: </w:t>
      </w:r>
      <w:r w:rsidRPr="0060532B">
        <w:rPr>
          <w:rFonts w:ascii="Time New Roman" w:eastAsia="Times New Roman" w:hAnsi="Time New Roman"/>
          <w:b/>
          <w:i/>
          <w:sz w:val="26"/>
          <w:u w:val="single"/>
          <w:lang w:eastAsia="ru-RU"/>
        </w:rPr>
        <w:t xml:space="preserve">Код субсидии 2000000814 </w:t>
      </w:r>
      <w:r w:rsidRPr="0060532B">
        <w:rPr>
          <w:rFonts w:eastAsia="Times New Roman"/>
          <w:b/>
          <w:i/>
          <w:sz w:val="28"/>
          <w:u w:val="single"/>
          <w:lang w:eastAsia="ru-RU"/>
        </w:rPr>
        <w:t>Ан. группа 130</w:t>
      </w:r>
      <w:r w:rsidRPr="0060532B">
        <w:rPr>
          <w:rFonts w:eastAsia="Times New Roman"/>
          <w:b/>
          <w:sz w:val="28"/>
          <w:u w:val="single"/>
          <w:lang w:eastAsia="ru-RU"/>
        </w:rPr>
        <w:t xml:space="preserve"> </w:t>
      </w:r>
      <w:r w:rsidRPr="0060532B">
        <w:rPr>
          <w:rFonts w:eastAsia="Times New Roman"/>
          <w:b/>
          <w:i/>
          <w:sz w:val="26"/>
          <w:szCs w:val="26"/>
          <w:u w:val="single"/>
          <w:lang w:eastAsia="ru-RU"/>
        </w:rPr>
        <w:t>«</w:t>
      </w:r>
      <w:r w:rsidR="00140D4C">
        <w:rPr>
          <w:rFonts w:eastAsia="Times New Roman"/>
          <w:b/>
          <w:i/>
          <w:sz w:val="26"/>
          <w:szCs w:val="26"/>
          <w:u w:val="single"/>
          <w:lang w:val="en-US" w:eastAsia="ru-RU"/>
        </w:rPr>
        <w:t>IV</w:t>
      </w:r>
      <w:r w:rsidR="005C687E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</w:t>
      </w:r>
      <w:r w:rsidRPr="0060532B">
        <w:rPr>
          <w:rFonts w:eastAsia="Times New Roman"/>
          <w:b/>
          <w:i/>
          <w:sz w:val="26"/>
          <w:szCs w:val="26"/>
          <w:u w:val="single"/>
          <w:lang w:eastAsia="ru-RU"/>
        </w:rPr>
        <w:t>конкурс</w:t>
      </w:r>
      <w:r w:rsidR="00140D4C" w:rsidRPr="00140D4C">
        <w:rPr>
          <w:rFonts w:eastAsia="Times New Roman"/>
          <w:b/>
          <w:i/>
          <w:sz w:val="26"/>
          <w:szCs w:val="26"/>
          <w:u w:val="single"/>
          <w:lang w:eastAsia="ru-RU"/>
        </w:rPr>
        <w:t xml:space="preserve"> </w:t>
      </w:r>
      <w:r w:rsidR="00140D4C">
        <w:rPr>
          <w:rFonts w:eastAsia="Times New Roman"/>
          <w:b/>
          <w:i/>
          <w:sz w:val="26"/>
          <w:szCs w:val="26"/>
          <w:u w:val="single"/>
          <w:lang w:eastAsia="ru-RU"/>
        </w:rPr>
        <w:t>музыковед</w:t>
      </w:r>
      <w:r w:rsidRPr="0060532B">
        <w:rPr>
          <w:rFonts w:eastAsia="Times New Roman"/>
          <w:b/>
          <w:i/>
          <w:sz w:val="26"/>
          <w:szCs w:val="26"/>
          <w:u w:val="single"/>
          <w:lang w:eastAsia="ru-RU"/>
        </w:rPr>
        <w:t>»</w:t>
      </w:r>
    </w:p>
    <w:p w:rsidR="0060532B" w:rsidRPr="0060532B" w:rsidRDefault="0060532B" w:rsidP="0060532B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60532B">
        <w:rPr>
          <w:rFonts w:eastAsia="Times New Roman"/>
          <w:b/>
          <w:i/>
          <w:sz w:val="28"/>
          <w:u w:val="single"/>
          <w:lang w:eastAsia="ru-RU"/>
        </w:rPr>
        <w:t>Иванов М.И.</w:t>
      </w:r>
    </w:p>
    <w:p w:rsidR="0060532B" w:rsidRPr="0060532B" w:rsidRDefault="0060532B" w:rsidP="006053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60532B" w:rsidRPr="000C2077" w:rsidRDefault="0060532B" w:rsidP="000C2077">
      <w:pPr>
        <w:widowControl w:val="0"/>
        <w:spacing w:after="0" w:line="240" w:lineRule="auto"/>
        <w:ind w:left="40" w:right="20" w:firstLine="560"/>
        <w:jc w:val="both"/>
        <w:rPr>
          <w:szCs w:val="24"/>
        </w:rPr>
      </w:pPr>
    </w:p>
    <w:sectPr w:rsidR="0060532B" w:rsidRPr="000C2077" w:rsidSect="003D10A6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CDEC89E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E4D32"/>
    <w:multiLevelType w:val="hybridMultilevel"/>
    <w:tmpl w:val="75466EF0"/>
    <w:lvl w:ilvl="0" w:tplc="7206B3B4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BE5"/>
    <w:multiLevelType w:val="multilevel"/>
    <w:tmpl w:val="482643F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34BB1CBE"/>
    <w:multiLevelType w:val="hybridMultilevel"/>
    <w:tmpl w:val="9274D7C0"/>
    <w:lvl w:ilvl="0" w:tplc="7206B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E586F"/>
    <w:multiLevelType w:val="hybridMultilevel"/>
    <w:tmpl w:val="94D42BDC"/>
    <w:lvl w:ilvl="0" w:tplc="DD8C0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9"/>
    <w:rsid w:val="00005B70"/>
    <w:rsid w:val="000245F1"/>
    <w:rsid w:val="000425CF"/>
    <w:rsid w:val="000730E9"/>
    <w:rsid w:val="000C2077"/>
    <w:rsid w:val="000C5B33"/>
    <w:rsid w:val="000C71D7"/>
    <w:rsid w:val="000E4E0E"/>
    <w:rsid w:val="001034DF"/>
    <w:rsid w:val="0011427B"/>
    <w:rsid w:val="00124DE4"/>
    <w:rsid w:val="00140D4C"/>
    <w:rsid w:val="001A0254"/>
    <w:rsid w:val="001A3972"/>
    <w:rsid w:val="001F0636"/>
    <w:rsid w:val="00210123"/>
    <w:rsid w:val="00232BCC"/>
    <w:rsid w:val="002C48AB"/>
    <w:rsid w:val="002E49FA"/>
    <w:rsid w:val="00300978"/>
    <w:rsid w:val="0032479B"/>
    <w:rsid w:val="00346FB6"/>
    <w:rsid w:val="00374227"/>
    <w:rsid w:val="003931F9"/>
    <w:rsid w:val="003C4CDF"/>
    <w:rsid w:val="003D10A6"/>
    <w:rsid w:val="003E2386"/>
    <w:rsid w:val="0043349B"/>
    <w:rsid w:val="00462395"/>
    <w:rsid w:val="00477196"/>
    <w:rsid w:val="004866FA"/>
    <w:rsid w:val="00494459"/>
    <w:rsid w:val="004C5390"/>
    <w:rsid w:val="004E23A7"/>
    <w:rsid w:val="004E7233"/>
    <w:rsid w:val="00506EB7"/>
    <w:rsid w:val="00534773"/>
    <w:rsid w:val="00546085"/>
    <w:rsid w:val="005462B1"/>
    <w:rsid w:val="0055572F"/>
    <w:rsid w:val="00581C61"/>
    <w:rsid w:val="0058209D"/>
    <w:rsid w:val="005B5A0A"/>
    <w:rsid w:val="005C612C"/>
    <w:rsid w:val="005C687E"/>
    <w:rsid w:val="005E215F"/>
    <w:rsid w:val="0060532B"/>
    <w:rsid w:val="00627011"/>
    <w:rsid w:val="0064120A"/>
    <w:rsid w:val="006E0FCF"/>
    <w:rsid w:val="006F3CB4"/>
    <w:rsid w:val="00726AC6"/>
    <w:rsid w:val="00742A26"/>
    <w:rsid w:val="0074766A"/>
    <w:rsid w:val="00762C24"/>
    <w:rsid w:val="00773808"/>
    <w:rsid w:val="007874CB"/>
    <w:rsid w:val="00793455"/>
    <w:rsid w:val="007A163B"/>
    <w:rsid w:val="007A6A74"/>
    <w:rsid w:val="007D128C"/>
    <w:rsid w:val="00825F54"/>
    <w:rsid w:val="00835551"/>
    <w:rsid w:val="00851DBC"/>
    <w:rsid w:val="0087448B"/>
    <w:rsid w:val="00885956"/>
    <w:rsid w:val="00887FD4"/>
    <w:rsid w:val="008A11D0"/>
    <w:rsid w:val="008B372A"/>
    <w:rsid w:val="008E6992"/>
    <w:rsid w:val="008F6CE1"/>
    <w:rsid w:val="008F7688"/>
    <w:rsid w:val="00926D09"/>
    <w:rsid w:val="009377DB"/>
    <w:rsid w:val="009528DC"/>
    <w:rsid w:val="009711E1"/>
    <w:rsid w:val="00973DDE"/>
    <w:rsid w:val="009A57C7"/>
    <w:rsid w:val="009D1182"/>
    <w:rsid w:val="00A06036"/>
    <w:rsid w:val="00A22FCD"/>
    <w:rsid w:val="00A43DFE"/>
    <w:rsid w:val="00AB0404"/>
    <w:rsid w:val="00AB6F42"/>
    <w:rsid w:val="00AE3FD1"/>
    <w:rsid w:val="00B037DD"/>
    <w:rsid w:val="00B047FB"/>
    <w:rsid w:val="00B17C32"/>
    <w:rsid w:val="00B31E9A"/>
    <w:rsid w:val="00B504A2"/>
    <w:rsid w:val="00B61EA7"/>
    <w:rsid w:val="00B873DC"/>
    <w:rsid w:val="00BB4695"/>
    <w:rsid w:val="00BE45CD"/>
    <w:rsid w:val="00C05381"/>
    <w:rsid w:val="00C1689F"/>
    <w:rsid w:val="00C26156"/>
    <w:rsid w:val="00C40E9B"/>
    <w:rsid w:val="00C40F18"/>
    <w:rsid w:val="00C46834"/>
    <w:rsid w:val="00C94538"/>
    <w:rsid w:val="00D566B4"/>
    <w:rsid w:val="00DB7F75"/>
    <w:rsid w:val="00E1016E"/>
    <w:rsid w:val="00E50EE8"/>
    <w:rsid w:val="00E843D8"/>
    <w:rsid w:val="00EE5639"/>
    <w:rsid w:val="00F13F12"/>
    <w:rsid w:val="00F31640"/>
    <w:rsid w:val="00F56396"/>
    <w:rsid w:val="00F81840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57A33A-39EB-4CC9-A374-19E3BB38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494459"/>
    <w:rPr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94459"/>
    <w:rPr>
      <w:spacing w:val="4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494459"/>
    <w:rPr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494459"/>
    <w:pPr>
      <w:widowControl w:val="0"/>
      <w:shd w:val="clear" w:color="auto" w:fill="FFFFFF"/>
      <w:spacing w:after="0" w:line="274" w:lineRule="exact"/>
    </w:pPr>
    <w:rPr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494459"/>
  </w:style>
  <w:style w:type="character" w:customStyle="1" w:styleId="a5">
    <w:name w:val="Основной текст + Полужирный"/>
    <w:aliases w:val="Интервал 0 pt"/>
    <w:basedOn w:val="1"/>
    <w:uiPriority w:val="99"/>
    <w:rsid w:val="00494459"/>
    <w:rPr>
      <w:b/>
      <w:bCs/>
      <w:spacing w:val="5"/>
      <w:sz w:val="21"/>
      <w:szCs w:val="21"/>
      <w:u w:val="single"/>
      <w:shd w:val="clear" w:color="auto" w:fill="FFFFFF"/>
    </w:rPr>
  </w:style>
  <w:style w:type="character" w:customStyle="1" w:styleId="10">
    <w:name w:val="Основной текст + Полужирный1"/>
    <w:aliases w:val="Интервал 0 pt1"/>
    <w:basedOn w:val="1"/>
    <w:uiPriority w:val="99"/>
    <w:rsid w:val="00494459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459"/>
    <w:pPr>
      <w:widowControl w:val="0"/>
      <w:shd w:val="clear" w:color="auto" w:fill="FFFFFF"/>
      <w:spacing w:before="300" w:after="0" w:line="274" w:lineRule="exact"/>
      <w:jc w:val="center"/>
    </w:pPr>
    <w:rPr>
      <w:b/>
      <w:bCs/>
      <w:spacing w:val="5"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494459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b/>
      <w:bCs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0C20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87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0592-802A-4FCD-BE69-3C609D08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14</Pages>
  <Words>3863</Words>
  <Characters>32182</Characters>
  <Application>Microsoft Office Word</Application>
  <DocSecurity>0</DocSecurity>
  <Lines>784</Lines>
  <Paragraphs>474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Время и место проведения конкурса</vt:lpstr>
      <vt:lpstr/>
      <vt:lpstr/>
      <vt:lpstr/>
      <vt:lpstr>ДОГОВОР ОБ ОКАЗАНИИ УСЛУГ</vt:lpstr>
      <vt:lpstr>№__________________фл</vt:lpstr>
      <vt:lpstr/>
      <vt:lpstr>ДОГОВОР ОБ ОКАЗАНИИ УСЛУГ</vt:lpstr>
      <vt:lpstr>№    ______________юл</vt:lpstr>
    </vt:vector>
  </TitlesOfParts>
  <Company/>
  <LinksUpToDate>false</LinksUpToDate>
  <CharactersWithSpaces>35571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45</cp:revision>
  <cp:lastPrinted>2019-06-10T06:38:00Z</cp:lastPrinted>
  <dcterms:created xsi:type="dcterms:W3CDTF">2017-06-21T07:33:00Z</dcterms:created>
  <dcterms:modified xsi:type="dcterms:W3CDTF">2019-06-11T09:49:00Z</dcterms:modified>
</cp:coreProperties>
</file>